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8D" w:rsidRDefault="0070158D">
      <w:pPr>
        <w:pStyle w:val="Heading10"/>
        <w:keepNext/>
        <w:keepLines/>
        <w:shd w:val="clear" w:color="auto" w:fill="auto"/>
        <w:spacing w:after="49" w:line="280" w:lineRule="exact"/>
        <w:ind w:right="60"/>
      </w:pPr>
      <w:bookmarkStart w:id="0" w:name="bookmark0"/>
      <w:r>
        <w:rPr>
          <w:rStyle w:val="Heading1"/>
          <w:b/>
          <w:bCs/>
          <w:color w:val="000000"/>
          <w:lang w:eastAsia="vi-VN"/>
        </w:rPr>
        <w:t>THÔNG BÁO</w:t>
      </w:r>
      <w:bookmarkEnd w:id="0"/>
    </w:p>
    <w:p w:rsidR="0070158D" w:rsidRDefault="0070158D">
      <w:pPr>
        <w:pStyle w:val="Bodytext21"/>
        <w:shd w:val="clear" w:color="auto" w:fill="auto"/>
        <w:spacing w:before="0" w:after="3" w:line="220" w:lineRule="exact"/>
        <w:ind w:right="60"/>
      </w:pPr>
      <w:r>
        <w:rPr>
          <w:rStyle w:val="Bodytext2"/>
          <w:b/>
          <w:bCs/>
          <w:color w:val="000000"/>
          <w:lang w:eastAsia="vi-VN"/>
        </w:rPr>
        <w:t>Cam kết chất lượng giáo dục của trường trung học cơ sở và trường trung học phổ thông,</w:t>
      </w:r>
    </w:p>
    <w:p w:rsidR="0070158D" w:rsidRDefault="0070158D">
      <w:pPr>
        <w:pStyle w:val="Bodytext21"/>
        <w:shd w:val="clear" w:color="auto" w:fill="auto"/>
        <w:spacing w:before="0" w:after="0" w:line="220" w:lineRule="exact"/>
        <w:ind w:right="60"/>
        <w:rPr>
          <w:rStyle w:val="Bodytext2"/>
          <w:b/>
          <w:bCs/>
          <w:color w:val="000000"/>
          <w:lang w:val="en-US" w:eastAsia="vi-VN"/>
        </w:rPr>
      </w:pPr>
      <w:r>
        <w:rPr>
          <w:rStyle w:val="Bodytext2"/>
          <w:b/>
          <w:bCs/>
          <w:color w:val="000000"/>
          <w:lang w:eastAsia="vi-VN"/>
        </w:rPr>
        <w:t>năm học 201</w:t>
      </w:r>
      <w:r>
        <w:rPr>
          <w:rStyle w:val="Bodytext2"/>
          <w:b/>
          <w:bCs/>
          <w:color w:val="000000"/>
          <w:lang w:val="en-US" w:eastAsia="vi-VN"/>
        </w:rPr>
        <w:t>7</w:t>
      </w:r>
      <w:r>
        <w:rPr>
          <w:rStyle w:val="Bodytext2"/>
          <w:b/>
          <w:bCs/>
          <w:color w:val="000000"/>
          <w:lang w:eastAsia="vi-VN"/>
        </w:rPr>
        <w:t>-201</w:t>
      </w:r>
      <w:r>
        <w:rPr>
          <w:rStyle w:val="Bodytext2"/>
          <w:b/>
          <w:bCs/>
          <w:color w:val="000000"/>
          <w:lang w:val="en-US" w:eastAsia="vi-VN"/>
        </w:rPr>
        <w:t>8</w:t>
      </w:r>
    </w:p>
    <w:p w:rsidR="0070158D" w:rsidRPr="001774DC" w:rsidRDefault="0070158D">
      <w:pPr>
        <w:pStyle w:val="Bodytext21"/>
        <w:shd w:val="clear" w:color="auto" w:fill="auto"/>
        <w:spacing w:before="0" w:after="0" w:line="220" w:lineRule="exact"/>
        <w:ind w:right="60"/>
        <w:rPr>
          <w:lang w:val="en-US"/>
        </w:rPr>
      </w:pPr>
    </w:p>
    <w:tbl>
      <w:tblPr>
        <w:tblW w:w="0" w:type="auto"/>
        <w:jc w:val="center"/>
        <w:tblLayout w:type="fixed"/>
        <w:tblCellMar>
          <w:left w:w="0" w:type="dxa"/>
          <w:right w:w="0" w:type="dxa"/>
        </w:tblCellMar>
        <w:tblLook w:val="0000"/>
      </w:tblPr>
      <w:tblGrid>
        <w:gridCol w:w="672"/>
        <w:gridCol w:w="1282"/>
        <w:gridCol w:w="2126"/>
        <w:gridCol w:w="1987"/>
        <w:gridCol w:w="1982"/>
        <w:gridCol w:w="2150"/>
      </w:tblGrid>
      <w:tr w:rsidR="0070158D" w:rsidTr="00E4269B">
        <w:tblPrEx>
          <w:tblCellMar>
            <w:top w:w="0" w:type="dxa"/>
            <w:left w:w="0" w:type="dxa"/>
            <w:bottom w:w="0" w:type="dxa"/>
            <w:right w:w="0" w:type="dxa"/>
          </w:tblCellMar>
        </w:tblPrEx>
        <w:trPr>
          <w:trHeight w:hRule="exact" w:val="301"/>
          <w:jc w:val="center"/>
        </w:trPr>
        <w:tc>
          <w:tcPr>
            <w:tcW w:w="672"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20" w:lineRule="exact"/>
              <w:jc w:val="left"/>
            </w:pPr>
            <w:r>
              <w:rPr>
                <w:rStyle w:val="Bodytext20"/>
                <w:b/>
                <w:bCs/>
                <w:color w:val="000000"/>
                <w:lang w:eastAsia="vi-VN"/>
              </w:rPr>
              <w:t>STT</w:t>
            </w:r>
          </w:p>
        </w:tc>
        <w:tc>
          <w:tcPr>
            <w:tcW w:w="1282"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20" w:lineRule="exact"/>
              <w:jc w:val="left"/>
            </w:pPr>
            <w:r>
              <w:rPr>
                <w:rStyle w:val="Bodytext20"/>
                <w:b/>
                <w:bCs/>
                <w:color w:val="000000"/>
                <w:lang w:eastAsia="vi-VN"/>
              </w:rPr>
              <w:t>Nội dung</w:t>
            </w:r>
          </w:p>
        </w:tc>
        <w:tc>
          <w:tcPr>
            <w:tcW w:w="8245" w:type="dxa"/>
            <w:gridSpan w:val="4"/>
            <w:tcBorders>
              <w:top w:val="single" w:sz="4" w:space="0" w:color="auto"/>
              <w:left w:val="single" w:sz="4" w:space="0" w:color="auto"/>
              <w:bottom w:val="nil"/>
              <w:right w:val="single" w:sz="4" w:space="0" w:color="auto"/>
            </w:tcBorders>
            <w:shd w:val="clear" w:color="auto" w:fill="FFFFFF"/>
          </w:tcPr>
          <w:p w:rsidR="0070158D" w:rsidRDefault="0070158D">
            <w:pPr>
              <w:pStyle w:val="Bodytext21"/>
              <w:framePr w:w="10200" w:wrap="notBeside" w:vAnchor="text" w:hAnchor="text" w:xAlign="center" w:y="1"/>
              <w:shd w:val="clear" w:color="auto" w:fill="auto"/>
              <w:spacing w:before="0" w:after="0" w:line="220" w:lineRule="exact"/>
            </w:pPr>
            <w:r>
              <w:rPr>
                <w:rStyle w:val="Bodytext20"/>
                <w:b/>
                <w:bCs/>
                <w:color w:val="000000"/>
                <w:lang w:eastAsia="vi-VN"/>
              </w:rPr>
              <w:t>Chia theo khối lớp</w:t>
            </w:r>
          </w:p>
        </w:tc>
      </w:tr>
      <w:tr w:rsidR="0070158D" w:rsidTr="00E4269B">
        <w:tblPrEx>
          <w:tblCellMar>
            <w:top w:w="0" w:type="dxa"/>
            <w:left w:w="0" w:type="dxa"/>
            <w:bottom w:w="0" w:type="dxa"/>
            <w:right w:w="0" w:type="dxa"/>
          </w:tblCellMar>
        </w:tblPrEx>
        <w:trPr>
          <w:trHeight w:hRule="exact" w:val="419"/>
          <w:jc w:val="center"/>
        </w:trPr>
        <w:tc>
          <w:tcPr>
            <w:tcW w:w="672" w:type="dxa"/>
            <w:tcBorders>
              <w:top w:val="nil"/>
              <w:left w:val="single" w:sz="4" w:space="0" w:color="auto"/>
              <w:bottom w:val="nil"/>
              <w:right w:val="nil"/>
            </w:tcBorders>
            <w:shd w:val="clear" w:color="auto" w:fill="FFFFFF"/>
          </w:tcPr>
          <w:p w:rsidR="0070158D" w:rsidRDefault="0070158D">
            <w:pPr>
              <w:framePr w:w="10200" w:wrap="notBeside" w:vAnchor="text" w:hAnchor="text" w:xAlign="center" w:y="1"/>
              <w:rPr>
                <w:color w:val="auto"/>
                <w:sz w:val="10"/>
                <w:szCs w:val="10"/>
                <w:lang w:eastAsia="en-US"/>
              </w:rPr>
            </w:pPr>
          </w:p>
        </w:tc>
        <w:tc>
          <w:tcPr>
            <w:tcW w:w="1282" w:type="dxa"/>
            <w:tcBorders>
              <w:top w:val="nil"/>
              <w:left w:val="single" w:sz="4" w:space="0" w:color="auto"/>
              <w:bottom w:val="nil"/>
              <w:right w:val="nil"/>
            </w:tcBorders>
            <w:shd w:val="clear" w:color="auto" w:fill="FFFFFF"/>
          </w:tcPr>
          <w:p w:rsidR="0070158D" w:rsidRDefault="0070158D">
            <w:pPr>
              <w:framePr w:w="10200" w:wrap="notBeside" w:vAnchor="text" w:hAnchor="text" w:xAlign="center" w:y="1"/>
              <w:rPr>
                <w:color w:val="auto"/>
                <w:sz w:val="10"/>
                <w:szCs w:val="10"/>
                <w:lang w:eastAsia="en-US"/>
              </w:rPr>
            </w:pPr>
          </w:p>
        </w:tc>
        <w:tc>
          <w:tcPr>
            <w:tcW w:w="2126"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20" w:lineRule="exact"/>
            </w:pPr>
            <w:r>
              <w:rPr>
                <w:rStyle w:val="Bodytext20"/>
                <w:b/>
                <w:bCs/>
                <w:color w:val="000000"/>
                <w:lang w:eastAsia="vi-VN"/>
              </w:rPr>
              <w:t>Lớp 6</w:t>
            </w:r>
          </w:p>
        </w:tc>
        <w:tc>
          <w:tcPr>
            <w:tcW w:w="198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20" w:lineRule="exact"/>
            </w:pPr>
            <w:r>
              <w:rPr>
                <w:rStyle w:val="Bodytext20"/>
                <w:b/>
                <w:bCs/>
                <w:color w:val="000000"/>
                <w:lang w:eastAsia="vi-VN"/>
              </w:rPr>
              <w:t>Lớp 7</w:t>
            </w:r>
          </w:p>
        </w:tc>
        <w:tc>
          <w:tcPr>
            <w:tcW w:w="198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20" w:lineRule="exact"/>
            </w:pPr>
            <w:r>
              <w:rPr>
                <w:rStyle w:val="Bodytext20"/>
                <w:b/>
                <w:bCs/>
                <w:color w:val="000000"/>
                <w:lang w:eastAsia="vi-VN"/>
              </w:rPr>
              <w:t>Lớp 8</w:t>
            </w:r>
          </w:p>
        </w:tc>
        <w:tc>
          <w:tcPr>
            <w:tcW w:w="2150" w:type="dxa"/>
            <w:tcBorders>
              <w:top w:val="single" w:sz="4" w:space="0" w:color="auto"/>
              <w:left w:val="single" w:sz="4" w:space="0" w:color="auto"/>
              <w:bottom w:val="nil"/>
              <w:right w:val="single" w:sz="4" w:space="0" w:color="auto"/>
            </w:tcBorders>
            <w:shd w:val="clear" w:color="auto" w:fill="FFFFFF"/>
          </w:tcPr>
          <w:p w:rsidR="0070158D" w:rsidRDefault="0070158D">
            <w:pPr>
              <w:pStyle w:val="Bodytext21"/>
              <w:framePr w:w="10200" w:wrap="notBeside" w:vAnchor="text" w:hAnchor="text" w:xAlign="center" w:y="1"/>
              <w:shd w:val="clear" w:color="auto" w:fill="auto"/>
              <w:spacing w:before="0" w:after="0" w:line="220" w:lineRule="exact"/>
            </w:pPr>
            <w:r>
              <w:rPr>
                <w:rStyle w:val="Bodytext20"/>
                <w:b/>
                <w:bCs/>
                <w:color w:val="000000"/>
                <w:lang w:eastAsia="vi-VN"/>
              </w:rPr>
              <w:t>Lớp 9</w:t>
            </w:r>
          </w:p>
        </w:tc>
      </w:tr>
      <w:tr w:rsidR="0070158D" w:rsidTr="00E4269B">
        <w:tblPrEx>
          <w:tblCellMar>
            <w:top w:w="0" w:type="dxa"/>
            <w:left w:w="0" w:type="dxa"/>
            <w:bottom w:w="0" w:type="dxa"/>
            <w:right w:w="0" w:type="dxa"/>
          </w:tblCellMar>
        </w:tblPrEx>
        <w:trPr>
          <w:trHeight w:hRule="exact" w:val="1276"/>
          <w:jc w:val="center"/>
        </w:trPr>
        <w:tc>
          <w:tcPr>
            <w:tcW w:w="672"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20" w:lineRule="exact"/>
              <w:ind w:left="260"/>
              <w:jc w:val="left"/>
            </w:pPr>
            <w:r>
              <w:rPr>
                <w:rStyle w:val="Bodytext20"/>
                <w:b/>
                <w:bCs/>
                <w:color w:val="000000"/>
                <w:lang w:eastAsia="vi-VN"/>
              </w:rPr>
              <w:t>I</w:t>
            </w:r>
          </w:p>
        </w:tc>
        <w:tc>
          <w:tcPr>
            <w:tcW w:w="128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83" w:lineRule="exact"/>
              <w:jc w:val="left"/>
            </w:pPr>
            <w:r>
              <w:rPr>
                <w:rStyle w:val="Bodytext20"/>
                <w:b/>
                <w:bCs/>
                <w:color w:val="000000"/>
                <w:lang w:eastAsia="vi-VN"/>
              </w:rPr>
              <w:t>Điều kiện tuyển sinh</w:t>
            </w:r>
          </w:p>
        </w:tc>
        <w:tc>
          <w:tcPr>
            <w:tcW w:w="2126"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78" w:lineRule="exact"/>
              <w:jc w:val="left"/>
            </w:pPr>
            <w:r>
              <w:rPr>
                <w:rStyle w:val="Bodytext2NotBold"/>
                <w:b w:val="0"/>
                <w:bCs w:val="0"/>
                <w:color w:val="000000"/>
                <w:lang w:val="en-US" w:eastAsia="vi-VN"/>
              </w:rPr>
              <w:t>92</w:t>
            </w:r>
            <w:r>
              <w:rPr>
                <w:rStyle w:val="Bodytext2NotBold"/>
                <w:b w:val="0"/>
                <w:bCs w:val="0"/>
                <w:color w:val="000000"/>
                <w:lang w:eastAsia="vi-VN"/>
              </w:rPr>
              <w:t xml:space="preserve"> HS</w:t>
            </w:r>
          </w:p>
          <w:p w:rsidR="0070158D" w:rsidRDefault="0070158D" w:rsidP="00B86851">
            <w:pPr>
              <w:pStyle w:val="Bodytext21"/>
              <w:framePr w:w="10200" w:wrap="notBeside" w:vAnchor="text" w:hAnchor="text" w:xAlign="center" w:y="1"/>
              <w:shd w:val="clear" w:color="auto" w:fill="auto"/>
              <w:spacing w:before="0" w:after="0" w:line="278" w:lineRule="exact"/>
              <w:jc w:val="left"/>
            </w:pPr>
            <w:r>
              <w:rPr>
                <w:rStyle w:val="Bodytext2NotBold"/>
                <w:b w:val="0"/>
                <w:bCs w:val="0"/>
                <w:color w:val="000000"/>
                <w:lang w:eastAsia="vi-VN"/>
              </w:rPr>
              <w:t xml:space="preserve">100% HS trong độ tuổi, </w:t>
            </w:r>
            <w:r>
              <w:rPr>
                <w:rStyle w:val="Bodytext2NotBold"/>
                <w:b w:val="0"/>
                <w:bCs w:val="0"/>
                <w:color w:val="000000"/>
                <w:lang w:val="en-US" w:eastAsia="vi-VN"/>
              </w:rPr>
              <w:t xml:space="preserve">HT CTTH </w:t>
            </w:r>
            <w:r>
              <w:rPr>
                <w:rStyle w:val="Bodytext2NotBold"/>
                <w:b w:val="0"/>
                <w:bCs w:val="0"/>
                <w:color w:val="000000"/>
                <w:lang w:eastAsia="vi-VN"/>
              </w:rPr>
              <w:t xml:space="preserve"> ra lớp</w:t>
            </w:r>
          </w:p>
        </w:tc>
        <w:tc>
          <w:tcPr>
            <w:tcW w:w="198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78" w:lineRule="exact"/>
              <w:jc w:val="left"/>
            </w:pPr>
            <w:r>
              <w:rPr>
                <w:rStyle w:val="Bodytext2NotBold"/>
                <w:b w:val="0"/>
                <w:bCs w:val="0"/>
                <w:color w:val="000000"/>
                <w:lang w:val="en-US" w:eastAsia="vi-VN"/>
              </w:rPr>
              <w:t>110</w:t>
            </w:r>
            <w:r>
              <w:rPr>
                <w:rStyle w:val="Bodytext2NotBold"/>
                <w:b w:val="0"/>
                <w:bCs w:val="0"/>
                <w:color w:val="000000"/>
                <w:lang w:eastAsia="vi-VN"/>
              </w:rPr>
              <w:t xml:space="preserve"> HS</w:t>
            </w:r>
          </w:p>
          <w:p w:rsidR="0070158D" w:rsidRDefault="0070158D">
            <w:pPr>
              <w:pStyle w:val="Bodytext21"/>
              <w:framePr w:w="10200" w:wrap="notBeside" w:vAnchor="text" w:hAnchor="text" w:xAlign="center" w:y="1"/>
              <w:shd w:val="clear" w:color="auto" w:fill="auto"/>
              <w:spacing w:before="0" w:after="0" w:line="278" w:lineRule="exact"/>
              <w:jc w:val="left"/>
            </w:pPr>
            <w:r>
              <w:rPr>
                <w:rStyle w:val="Bodytext2NotBold"/>
                <w:b w:val="0"/>
                <w:bCs w:val="0"/>
                <w:color w:val="000000"/>
                <w:lang w:eastAsia="vi-VN"/>
              </w:rPr>
              <w:t>100% HS trong độ tuổi ra lớp</w:t>
            </w:r>
          </w:p>
        </w:tc>
        <w:tc>
          <w:tcPr>
            <w:tcW w:w="198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78" w:lineRule="exact"/>
              <w:jc w:val="left"/>
            </w:pPr>
            <w:r>
              <w:rPr>
                <w:rStyle w:val="Bodytext2NotBold"/>
                <w:b w:val="0"/>
                <w:bCs w:val="0"/>
                <w:color w:val="000000"/>
                <w:lang w:val="en-US" w:eastAsia="vi-VN"/>
              </w:rPr>
              <w:t>103</w:t>
            </w:r>
            <w:r>
              <w:rPr>
                <w:rStyle w:val="Bodytext2NotBold"/>
                <w:b w:val="0"/>
                <w:bCs w:val="0"/>
                <w:color w:val="000000"/>
                <w:lang w:eastAsia="vi-VN"/>
              </w:rPr>
              <w:t xml:space="preserve"> HS</w:t>
            </w:r>
          </w:p>
          <w:p w:rsidR="0070158D" w:rsidRDefault="0070158D">
            <w:pPr>
              <w:pStyle w:val="Bodytext21"/>
              <w:framePr w:w="10200" w:wrap="notBeside" w:vAnchor="text" w:hAnchor="text" w:xAlign="center" w:y="1"/>
              <w:shd w:val="clear" w:color="auto" w:fill="auto"/>
              <w:spacing w:before="0" w:after="0" w:line="278" w:lineRule="exact"/>
              <w:jc w:val="left"/>
            </w:pPr>
            <w:r>
              <w:rPr>
                <w:rStyle w:val="Bodytext2NotBold"/>
                <w:b w:val="0"/>
                <w:bCs w:val="0"/>
                <w:color w:val="000000"/>
                <w:lang w:eastAsia="vi-VN"/>
              </w:rPr>
              <w:t>100% HS trong độ tuổi ra lớp</w:t>
            </w:r>
          </w:p>
        </w:tc>
        <w:tc>
          <w:tcPr>
            <w:tcW w:w="2150"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78" w:lineRule="exact"/>
              <w:jc w:val="left"/>
            </w:pPr>
            <w:r>
              <w:rPr>
                <w:rStyle w:val="Bodytext2NotBold"/>
                <w:b w:val="0"/>
                <w:bCs w:val="0"/>
                <w:color w:val="000000"/>
                <w:lang w:val="en-US" w:eastAsia="vi-VN"/>
              </w:rPr>
              <w:t>96</w:t>
            </w:r>
            <w:r>
              <w:rPr>
                <w:rStyle w:val="Bodytext2NotBold"/>
                <w:b w:val="0"/>
                <w:bCs w:val="0"/>
                <w:color w:val="000000"/>
                <w:lang w:eastAsia="vi-VN"/>
              </w:rPr>
              <w:t xml:space="preserve"> HS</w:t>
            </w:r>
          </w:p>
          <w:p w:rsidR="0070158D" w:rsidRDefault="0070158D">
            <w:pPr>
              <w:pStyle w:val="Bodytext21"/>
              <w:framePr w:w="10200" w:wrap="notBeside" w:vAnchor="text" w:hAnchor="text" w:xAlign="center" w:y="1"/>
              <w:shd w:val="clear" w:color="auto" w:fill="auto"/>
              <w:spacing w:before="0" w:after="0" w:line="278" w:lineRule="exact"/>
              <w:jc w:val="left"/>
            </w:pPr>
            <w:r>
              <w:rPr>
                <w:rStyle w:val="Bodytext2NotBold"/>
                <w:b w:val="0"/>
                <w:bCs w:val="0"/>
                <w:color w:val="000000"/>
                <w:lang w:eastAsia="vi-VN"/>
              </w:rPr>
              <w:t>100% HS trong độ tuổi ra lớp</w:t>
            </w:r>
          </w:p>
        </w:tc>
      </w:tr>
      <w:tr w:rsidR="0070158D" w:rsidTr="009B0B99">
        <w:tblPrEx>
          <w:tblCellMar>
            <w:top w:w="0" w:type="dxa"/>
            <w:left w:w="0" w:type="dxa"/>
            <w:bottom w:w="0" w:type="dxa"/>
            <w:right w:w="0" w:type="dxa"/>
          </w:tblCellMar>
        </w:tblPrEx>
        <w:trPr>
          <w:trHeight w:hRule="exact" w:val="2839"/>
          <w:jc w:val="center"/>
        </w:trPr>
        <w:tc>
          <w:tcPr>
            <w:tcW w:w="67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20" w:lineRule="exact"/>
              <w:ind w:left="260"/>
              <w:jc w:val="left"/>
            </w:pPr>
            <w:r>
              <w:rPr>
                <w:rStyle w:val="Bodytext20"/>
                <w:b/>
                <w:bCs/>
                <w:color w:val="000000"/>
                <w:lang w:eastAsia="vi-VN"/>
              </w:rPr>
              <w:t>II</w:t>
            </w:r>
          </w:p>
        </w:tc>
        <w:tc>
          <w:tcPr>
            <w:tcW w:w="128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0"/>
                <w:b/>
                <w:bCs/>
                <w:color w:val="000000"/>
                <w:lang w:eastAsia="vi-VN"/>
              </w:rPr>
              <w:t>Chương trình giáo dục mà cơ sở giáo dục tuân thủ</w:t>
            </w:r>
          </w:p>
        </w:tc>
        <w:tc>
          <w:tcPr>
            <w:tcW w:w="2126"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-Thực hiện chương trình học 37 tuần</w:t>
            </w:r>
          </w:p>
          <w:p w:rsidR="0070158D" w:rsidRDefault="0070158D">
            <w:pPr>
              <w:pStyle w:val="Bodytext21"/>
              <w:framePr w:w="10200" w:wrap="notBeside" w:vAnchor="text" w:hAnchor="text" w:xAlign="center" w:y="1"/>
              <w:numPr>
                <w:ilvl w:val="0"/>
                <w:numId w:val="1"/>
              </w:numPr>
              <w:shd w:val="clear" w:color="auto" w:fill="auto"/>
              <w:tabs>
                <w:tab w:val="left" w:pos="139"/>
              </w:tabs>
              <w:spacing w:before="0" w:after="0" w:line="274" w:lineRule="exact"/>
              <w:jc w:val="left"/>
            </w:pPr>
            <w:r>
              <w:rPr>
                <w:rStyle w:val="Bodytext2NotBold"/>
                <w:b w:val="0"/>
                <w:bCs w:val="0"/>
                <w:color w:val="000000"/>
                <w:lang w:eastAsia="vi-VN"/>
              </w:rPr>
              <w:t>Dạy tự chọn</w:t>
            </w:r>
            <w:r>
              <w:rPr>
                <w:rStyle w:val="Bodytext2NotBold"/>
                <w:b w:val="0"/>
                <w:bCs w:val="0"/>
                <w:color w:val="000000"/>
                <w:lang w:val="en-US" w:eastAsia="vi-VN"/>
              </w:rPr>
              <w:t xml:space="preserve"> môn Tin học</w:t>
            </w:r>
            <w:r>
              <w:rPr>
                <w:rStyle w:val="Bodytext2NotBold"/>
                <w:b w:val="0"/>
                <w:bCs w:val="0"/>
                <w:color w:val="000000"/>
                <w:lang w:eastAsia="vi-VN"/>
              </w:rPr>
              <w:t xml:space="preserve"> -Dạy học theo chuẩn kiến thức, kĩ năng của chương trình GDPT</w:t>
            </w:r>
          </w:p>
          <w:p w:rsidR="0070158D" w:rsidRDefault="0070158D">
            <w:pPr>
              <w:pStyle w:val="Bodytext21"/>
              <w:framePr w:w="10200" w:wrap="notBeside" w:vAnchor="text" w:hAnchor="text" w:xAlign="center" w:y="1"/>
              <w:numPr>
                <w:ilvl w:val="0"/>
                <w:numId w:val="1"/>
              </w:numPr>
              <w:shd w:val="clear" w:color="auto" w:fill="auto"/>
              <w:tabs>
                <w:tab w:val="left" w:pos="139"/>
              </w:tabs>
              <w:spacing w:before="0" w:after="0" w:line="274" w:lineRule="exact"/>
              <w:jc w:val="both"/>
            </w:pPr>
            <w:r>
              <w:rPr>
                <w:rStyle w:val="Bodytext2NotBold"/>
                <w:b w:val="0"/>
                <w:bCs w:val="0"/>
                <w:color w:val="000000"/>
                <w:lang w:eastAsia="vi-VN"/>
              </w:rPr>
              <w:t>Dạy đủ số tiết của các môn Nhạc, Mĩ thuật</w:t>
            </w:r>
            <w:r>
              <w:rPr>
                <w:rStyle w:val="Bodytext2NotBold"/>
                <w:b w:val="0"/>
                <w:bCs w:val="0"/>
                <w:color w:val="000000"/>
                <w:lang w:val="en-US" w:eastAsia="vi-VN"/>
              </w:rPr>
              <w:t>, TD</w:t>
            </w:r>
          </w:p>
        </w:tc>
        <w:tc>
          <w:tcPr>
            <w:tcW w:w="1987" w:type="dxa"/>
            <w:tcBorders>
              <w:top w:val="single" w:sz="4" w:space="0" w:color="auto"/>
              <w:left w:val="single" w:sz="4" w:space="0" w:color="auto"/>
              <w:bottom w:val="nil"/>
              <w:right w:val="nil"/>
            </w:tcBorders>
            <w:shd w:val="clear" w:color="auto" w:fill="FFFFFF"/>
            <w:vAlign w:val="center"/>
          </w:tcPr>
          <w:p w:rsidR="0070158D" w:rsidRDefault="0070158D" w:rsidP="009B0B99">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-Thực hiện chương trình học 37 tuần</w:t>
            </w:r>
          </w:p>
          <w:p w:rsidR="0070158D" w:rsidRDefault="0070158D" w:rsidP="009B0B99">
            <w:pPr>
              <w:pStyle w:val="Bodytext21"/>
              <w:framePr w:w="10200" w:wrap="notBeside" w:vAnchor="text" w:hAnchor="text" w:xAlign="center" w:y="1"/>
              <w:numPr>
                <w:ilvl w:val="0"/>
                <w:numId w:val="1"/>
              </w:numPr>
              <w:shd w:val="clear" w:color="auto" w:fill="auto"/>
              <w:tabs>
                <w:tab w:val="left" w:pos="139"/>
              </w:tabs>
              <w:spacing w:before="0" w:after="0" w:line="274" w:lineRule="exact"/>
              <w:jc w:val="left"/>
            </w:pPr>
            <w:r>
              <w:rPr>
                <w:rStyle w:val="Bodytext2NotBold"/>
                <w:b w:val="0"/>
                <w:bCs w:val="0"/>
                <w:color w:val="000000"/>
                <w:lang w:eastAsia="vi-VN"/>
              </w:rPr>
              <w:t>Dạy tự chọn</w:t>
            </w:r>
            <w:r>
              <w:rPr>
                <w:rStyle w:val="Bodytext2NotBold"/>
                <w:b w:val="0"/>
                <w:bCs w:val="0"/>
                <w:color w:val="000000"/>
                <w:lang w:val="en-US" w:eastAsia="vi-VN"/>
              </w:rPr>
              <w:t xml:space="preserve"> môn Tin học</w:t>
            </w:r>
            <w:r>
              <w:rPr>
                <w:rStyle w:val="Bodytext2NotBold"/>
                <w:b w:val="0"/>
                <w:bCs w:val="0"/>
                <w:color w:val="000000"/>
                <w:lang w:eastAsia="vi-VN"/>
              </w:rPr>
              <w:t xml:space="preserve"> -Dạy học theo chuẩn kiến thức, kĩ năng của chương trình GDPT</w:t>
            </w:r>
          </w:p>
          <w:p w:rsidR="0070158D" w:rsidRDefault="0070158D" w:rsidP="009B0B99">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Dạy đủ số tiết của các môn Nhạc, Mĩ thuật</w:t>
            </w:r>
            <w:r>
              <w:rPr>
                <w:rStyle w:val="Bodytext2NotBold"/>
                <w:b w:val="0"/>
                <w:bCs w:val="0"/>
                <w:color w:val="000000"/>
                <w:lang w:val="en-US" w:eastAsia="vi-VN"/>
              </w:rPr>
              <w:t>, TD</w:t>
            </w:r>
          </w:p>
        </w:tc>
        <w:tc>
          <w:tcPr>
            <w:tcW w:w="1982" w:type="dxa"/>
            <w:tcBorders>
              <w:top w:val="single" w:sz="4" w:space="0" w:color="auto"/>
              <w:left w:val="single" w:sz="4" w:space="0" w:color="auto"/>
              <w:bottom w:val="nil"/>
              <w:right w:val="nil"/>
            </w:tcBorders>
            <w:shd w:val="clear" w:color="auto" w:fill="FFFFFF"/>
            <w:vAlign w:val="center"/>
          </w:tcPr>
          <w:p w:rsidR="0070158D" w:rsidRDefault="0070158D" w:rsidP="009B0B99">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-Thực hiện chương trình học 37 tuần</w:t>
            </w:r>
          </w:p>
          <w:p w:rsidR="0070158D" w:rsidRDefault="0070158D" w:rsidP="009B0B99">
            <w:pPr>
              <w:pStyle w:val="Bodytext21"/>
              <w:framePr w:w="10200" w:wrap="notBeside" w:vAnchor="text" w:hAnchor="text" w:xAlign="center" w:y="1"/>
              <w:numPr>
                <w:ilvl w:val="0"/>
                <w:numId w:val="1"/>
              </w:numPr>
              <w:shd w:val="clear" w:color="auto" w:fill="auto"/>
              <w:tabs>
                <w:tab w:val="left" w:pos="139"/>
              </w:tabs>
              <w:spacing w:before="0" w:after="0" w:line="274" w:lineRule="exact"/>
              <w:jc w:val="left"/>
            </w:pPr>
            <w:r>
              <w:rPr>
                <w:rStyle w:val="Bodytext2NotBold"/>
                <w:b w:val="0"/>
                <w:bCs w:val="0"/>
                <w:color w:val="000000"/>
                <w:lang w:eastAsia="vi-VN"/>
              </w:rPr>
              <w:t>Dạy tự chọn</w:t>
            </w:r>
            <w:r>
              <w:rPr>
                <w:rStyle w:val="Bodytext2NotBold"/>
                <w:b w:val="0"/>
                <w:bCs w:val="0"/>
                <w:color w:val="000000"/>
                <w:lang w:val="en-US" w:eastAsia="vi-VN"/>
              </w:rPr>
              <w:t xml:space="preserve"> môn Tin học</w:t>
            </w:r>
            <w:r>
              <w:rPr>
                <w:rStyle w:val="Bodytext2NotBold"/>
                <w:b w:val="0"/>
                <w:bCs w:val="0"/>
                <w:color w:val="000000"/>
                <w:lang w:eastAsia="vi-VN"/>
              </w:rPr>
              <w:t xml:space="preserve"> </w:t>
            </w:r>
            <w:r>
              <w:rPr>
                <w:rStyle w:val="Bodytext2NotBold"/>
                <w:b w:val="0"/>
                <w:bCs w:val="0"/>
                <w:color w:val="000000"/>
                <w:lang w:val="en-US" w:eastAsia="vi-VN"/>
              </w:rPr>
              <w:t>4 lớp và chủ đề bám sát môn Toán, Hóa học</w:t>
            </w:r>
            <w:r>
              <w:rPr>
                <w:rStyle w:val="Bodytext2NotBold"/>
                <w:b w:val="0"/>
                <w:bCs w:val="0"/>
                <w:color w:val="000000"/>
                <w:lang w:eastAsia="vi-VN"/>
              </w:rPr>
              <w:t>-Dạy học theo chuẩn kiến thức, kĩ năng của chương trình GDPT</w:t>
            </w:r>
          </w:p>
          <w:p w:rsidR="0070158D" w:rsidRDefault="0070158D" w:rsidP="009B0B99">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Dạy đủ số tiết của các môn Nhạc, Mĩ thuật</w:t>
            </w:r>
            <w:r>
              <w:rPr>
                <w:rStyle w:val="Bodytext2NotBold"/>
                <w:b w:val="0"/>
                <w:bCs w:val="0"/>
                <w:color w:val="000000"/>
                <w:lang w:val="en-US" w:eastAsia="vi-VN"/>
              </w:rPr>
              <w:t>, TD</w:t>
            </w:r>
          </w:p>
        </w:tc>
        <w:tc>
          <w:tcPr>
            <w:tcW w:w="2150" w:type="dxa"/>
            <w:tcBorders>
              <w:top w:val="single" w:sz="4" w:space="0" w:color="auto"/>
              <w:left w:val="single" w:sz="4" w:space="0" w:color="auto"/>
              <w:bottom w:val="nil"/>
              <w:right w:val="single" w:sz="4" w:space="0" w:color="auto"/>
            </w:tcBorders>
            <w:shd w:val="clear" w:color="auto" w:fill="FFFFFF"/>
          </w:tcPr>
          <w:p w:rsidR="0070158D" w:rsidRPr="0049491F" w:rsidRDefault="0070158D" w:rsidP="009B0B99">
            <w:pPr>
              <w:pStyle w:val="Bodytext21"/>
              <w:framePr w:w="10200" w:wrap="notBeside" w:vAnchor="text" w:hAnchor="text" w:xAlign="center" w:y="1"/>
              <w:shd w:val="clear" w:color="auto" w:fill="auto"/>
              <w:spacing w:before="0" w:after="0" w:line="274" w:lineRule="exact"/>
              <w:jc w:val="left"/>
            </w:pPr>
            <w:r w:rsidRPr="0049491F">
              <w:rPr>
                <w:rStyle w:val="Bodytext2NotBold"/>
                <w:bCs w:val="0"/>
                <w:color w:val="000000"/>
                <w:lang w:eastAsia="vi-VN"/>
              </w:rPr>
              <w:t>-Thực hiện chương trình học 37 tuần</w:t>
            </w:r>
          </w:p>
          <w:p w:rsidR="0070158D" w:rsidRPr="0049491F" w:rsidRDefault="0070158D" w:rsidP="009B0B99">
            <w:pPr>
              <w:pStyle w:val="Bodytext21"/>
              <w:framePr w:w="10200" w:wrap="notBeside" w:vAnchor="text" w:hAnchor="text" w:xAlign="center" w:y="1"/>
              <w:numPr>
                <w:ilvl w:val="0"/>
                <w:numId w:val="1"/>
              </w:numPr>
              <w:shd w:val="clear" w:color="auto" w:fill="auto"/>
              <w:tabs>
                <w:tab w:val="left" w:pos="139"/>
              </w:tabs>
              <w:spacing w:before="0" w:after="0" w:line="274" w:lineRule="exact"/>
              <w:jc w:val="left"/>
            </w:pPr>
            <w:r w:rsidRPr="0049491F">
              <w:rPr>
                <w:rStyle w:val="Bodytext2NotBold"/>
                <w:bCs w:val="0"/>
                <w:color w:val="000000"/>
                <w:lang w:eastAsia="vi-VN"/>
              </w:rPr>
              <w:t>Dạy tự chọn</w:t>
            </w:r>
            <w:r w:rsidRPr="0049491F">
              <w:rPr>
                <w:rStyle w:val="Bodytext2NotBold"/>
                <w:bCs w:val="0"/>
                <w:color w:val="000000"/>
                <w:lang w:val="en-US" w:eastAsia="vi-VN"/>
              </w:rPr>
              <w:t xml:space="preserve"> môn Tin học</w:t>
            </w:r>
            <w:r w:rsidRPr="0049491F">
              <w:rPr>
                <w:rStyle w:val="Bodytext2NotBold"/>
                <w:bCs w:val="0"/>
                <w:color w:val="000000"/>
                <w:lang w:eastAsia="vi-VN"/>
              </w:rPr>
              <w:t xml:space="preserve"> </w:t>
            </w:r>
            <w:r w:rsidRPr="0049491F">
              <w:rPr>
                <w:rStyle w:val="Bodytext2NotBold"/>
                <w:bCs w:val="0"/>
                <w:color w:val="000000"/>
                <w:lang w:val="en-US" w:eastAsia="vi-VN"/>
              </w:rPr>
              <w:t>3 lớp và chủ đề bám sát môn Toán, Vật lý</w:t>
            </w:r>
            <w:r w:rsidRPr="0049491F">
              <w:rPr>
                <w:rStyle w:val="Bodytext2NotBold"/>
                <w:bCs w:val="0"/>
                <w:color w:val="000000"/>
                <w:lang w:eastAsia="vi-VN"/>
              </w:rPr>
              <w:t xml:space="preserve"> -Dạy học theo chuẩn kiến thức, kĩ năng của chương trình GDPT</w:t>
            </w:r>
          </w:p>
          <w:p w:rsidR="0070158D" w:rsidRDefault="0070158D" w:rsidP="009B0B99">
            <w:pPr>
              <w:pStyle w:val="Bodytext21"/>
              <w:framePr w:w="10200" w:wrap="notBeside" w:vAnchor="text" w:hAnchor="text" w:xAlign="center" w:y="1"/>
              <w:shd w:val="clear" w:color="auto" w:fill="auto"/>
              <w:spacing w:before="0" w:after="0" w:line="274" w:lineRule="exact"/>
              <w:jc w:val="left"/>
            </w:pPr>
            <w:r w:rsidRPr="0049491F">
              <w:rPr>
                <w:rStyle w:val="Bodytext2NotBold"/>
                <w:bCs w:val="0"/>
                <w:color w:val="000000"/>
                <w:lang w:eastAsia="vi-VN"/>
              </w:rPr>
              <w:t>Dạy đủ số tiết của</w:t>
            </w:r>
            <w:r>
              <w:rPr>
                <w:rStyle w:val="Bodytext2NotBold"/>
                <w:b w:val="0"/>
                <w:bCs w:val="0"/>
                <w:color w:val="000000"/>
                <w:lang w:eastAsia="vi-VN"/>
              </w:rPr>
              <w:t xml:space="preserve"> các môn Nhạc, Mĩ thuật</w:t>
            </w:r>
            <w:r>
              <w:rPr>
                <w:rStyle w:val="Bodytext2NotBold"/>
                <w:b w:val="0"/>
                <w:bCs w:val="0"/>
                <w:color w:val="000000"/>
                <w:lang w:val="en-US" w:eastAsia="vi-VN"/>
              </w:rPr>
              <w:t>, TD</w:t>
            </w:r>
          </w:p>
        </w:tc>
      </w:tr>
      <w:tr w:rsidR="0070158D" w:rsidTr="00106117">
        <w:tblPrEx>
          <w:tblCellMar>
            <w:top w:w="0" w:type="dxa"/>
            <w:left w:w="0" w:type="dxa"/>
            <w:bottom w:w="0" w:type="dxa"/>
            <w:right w:w="0" w:type="dxa"/>
          </w:tblCellMar>
        </w:tblPrEx>
        <w:trPr>
          <w:trHeight w:hRule="exact" w:val="3545"/>
          <w:jc w:val="center"/>
        </w:trPr>
        <w:tc>
          <w:tcPr>
            <w:tcW w:w="67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20" w:lineRule="exact"/>
              <w:ind w:left="260"/>
              <w:jc w:val="left"/>
            </w:pPr>
            <w:r>
              <w:rPr>
                <w:rStyle w:val="Bodytext20"/>
                <w:b/>
                <w:bCs/>
                <w:color w:val="000000"/>
                <w:lang w:eastAsia="vi-VN"/>
              </w:rPr>
              <w:t>III</w:t>
            </w:r>
          </w:p>
        </w:tc>
        <w:tc>
          <w:tcPr>
            <w:tcW w:w="128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0"/>
                <w:b/>
                <w:bCs/>
                <w:color w:val="000000"/>
                <w:lang w:eastAsia="vi-VN"/>
              </w:rPr>
              <w:t>Yêu cầu về phối hợp giữa cơ sở giáo dục và gia đình.</w:t>
            </w:r>
          </w:p>
          <w:p w:rsidR="0070158D" w:rsidRDefault="0070158D">
            <w:pPr>
              <w:pStyle w:val="Bodytext21"/>
              <w:framePr w:w="10200" w:wrap="notBeside" w:vAnchor="text" w:hAnchor="text" w:xAlign="center" w:y="1"/>
              <w:shd w:val="clear" w:color="auto" w:fill="auto"/>
              <w:spacing w:before="0" w:after="0" w:line="274" w:lineRule="exact"/>
              <w:jc w:val="left"/>
            </w:pPr>
            <w:r>
              <w:rPr>
                <w:rStyle w:val="Bodytext20"/>
                <w:b/>
                <w:bCs/>
                <w:color w:val="000000"/>
                <w:lang w:eastAsia="vi-VN"/>
              </w:rPr>
              <w:t>Yêu cầu về thái độ học tập của học sinh</w:t>
            </w:r>
          </w:p>
        </w:tc>
        <w:tc>
          <w:tcPr>
            <w:tcW w:w="2126"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numPr>
                <w:ilvl w:val="0"/>
                <w:numId w:val="2"/>
              </w:numPr>
              <w:shd w:val="clear" w:color="auto" w:fill="auto"/>
              <w:tabs>
                <w:tab w:val="left" w:pos="130"/>
              </w:tabs>
              <w:spacing w:before="0" w:after="0" w:line="274" w:lineRule="exact"/>
              <w:jc w:val="left"/>
            </w:pPr>
            <w:r>
              <w:rPr>
                <w:rStyle w:val="Bodytext2NotBold"/>
                <w:b w:val="0"/>
                <w:bCs w:val="0"/>
                <w:color w:val="000000"/>
                <w:lang w:eastAsia="vi-VN"/>
              </w:rPr>
              <w:t>Nhà trường phối hợp chặt chẽ với Gia đình và Xã hội làm tốt công tác giáo dục trong và ngoài nhà trường</w:t>
            </w:r>
          </w:p>
          <w:p w:rsidR="0070158D" w:rsidRDefault="0070158D">
            <w:pPr>
              <w:pStyle w:val="Bodytext21"/>
              <w:framePr w:w="10200" w:wrap="notBeside" w:vAnchor="text" w:hAnchor="text" w:xAlign="center" w:y="1"/>
              <w:numPr>
                <w:ilvl w:val="0"/>
                <w:numId w:val="2"/>
              </w:numPr>
              <w:shd w:val="clear" w:color="auto" w:fill="auto"/>
              <w:tabs>
                <w:tab w:val="left" w:pos="139"/>
              </w:tabs>
              <w:spacing w:before="0" w:after="0" w:line="274" w:lineRule="exact"/>
              <w:jc w:val="left"/>
            </w:pPr>
            <w:r>
              <w:rPr>
                <w:rStyle w:val="Bodytext2NotBold"/>
                <w:b w:val="0"/>
                <w:bCs w:val="0"/>
                <w:color w:val="000000"/>
                <w:lang w:eastAsia="vi-VN"/>
              </w:rPr>
              <w:t>Học sinh thực hiện tốt nội qui nhà trường, nội qui về sử dụng phòng học bộ môn.</w:t>
            </w:r>
          </w:p>
        </w:tc>
        <w:tc>
          <w:tcPr>
            <w:tcW w:w="198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numPr>
                <w:ilvl w:val="0"/>
                <w:numId w:val="3"/>
              </w:numPr>
              <w:shd w:val="clear" w:color="auto" w:fill="auto"/>
              <w:tabs>
                <w:tab w:val="left" w:pos="134"/>
              </w:tabs>
              <w:spacing w:before="0" w:after="0" w:line="274" w:lineRule="exact"/>
              <w:jc w:val="left"/>
            </w:pPr>
            <w:r>
              <w:rPr>
                <w:rStyle w:val="Bodytext2NotBold"/>
                <w:b w:val="0"/>
                <w:bCs w:val="0"/>
                <w:color w:val="000000"/>
                <w:lang w:eastAsia="vi-VN"/>
              </w:rPr>
              <w:t>Nhà trường phối hợp chặt chẽ với Gia đình và Xã hội làm tốt công tác giáo dục trong và ngoài nhà trường</w:t>
            </w:r>
          </w:p>
          <w:p w:rsidR="0070158D" w:rsidRDefault="0070158D">
            <w:pPr>
              <w:pStyle w:val="Bodytext21"/>
              <w:framePr w:w="10200" w:wrap="notBeside" w:vAnchor="text" w:hAnchor="text" w:xAlign="center" w:y="1"/>
              <w:numPr>
                <w:ilvl w:val="0"/>
                <w:numId w:val="3"/>
              </w:numPr>
              <w:shd w:val="clear" w:color="auto" w:fill="auto"/>
              <w:tabs>
                <w:tab w:val="left" w:pos="139"/>
              </w:tabs>
              <w:spacing w:before="0" w:after="0" w:line="274" w:lineRule="exact"/>
              <w:jc w:val="left"/>
            </w:pPr>
            <w:r>
              <w:rPr>
                <w:rStyle w:val="Bodytext2NotBold"/>
                <w:b w:val="0"/>
                <w:bCs w:val="0"/>
                <w:color w:val="000000"/>
                <w:lang w:eastAsia="vi-VN"/>
              </w:rPr>
              <w:t>HS thực hiện tốt nội qui nhà trường, nội qui sử dụng phòng học bộ môn</w:t>
            </w:r>
          </w:p>
        </w:tc>
        <w:tc>
          <w:tcPr>
            <w:tcW w:w="1982"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200" w:wrap="notBeside" w:vAnchor="text" w:hAnchor="text" w:xAlign="center" w:y="1"/>
              <w:numPr>
                <w:ilvl w:val="0"/>
                <w:numId w:val="4"/>
              </w:numPr>
              <w:shd w:val="clear" w:color="auto" w:fill="auto"/>
              <w:tabs>
                <w:tab w:val="left" w:pos="134"/>
              </w:tabs>
              <w:spacing w:before="0" w:after="0" w:line="274" w:lineRule="exact"/>
              <w:jc w:val="left"/>
            </w:pPr>
            <w:r>
              <w:rPr>
                <w:rStyle w:val="Bodytext2NotBold"/>
                <w:b w:val="0"/>
                <w:bCs w:val="0"/>
                <w:color w:val="000000"/>
                <w:lang w:eastAsia="vi-VN"/>
              </w:rPr>
              <w:t>Nhà trường phối hợp chặt chẽ với Gia đình và Xã hội làm tốt công tác giáo dục trong và ngoài nhà trường</w:t>
            </w:r>
          </w:p>
          <w:p w:rsidR="0070158D" w:rsidRPr="00E65AA7" w:rsidRDefault="0070158D">
            <w:pPr>
              <w:pStyle w:val="Bodytext21"/>
              <w:framePr w:w="10200" w:wrap="notBeside" w:vAnchor="text" w:hAnchor="text" w:xAlign="center" w:y="1"/>
              <w:numPr>
                <w:ilvl w:val="0"/>
                <w:numId w:val="4"/>
              </w:numPr>
              <w:shd w:val="clear" w:color="auto" w:fill="auto"/>
              <w:tabs>
                <w:tab w:val="left" w:pos="134"/>
              </w:tabs>
              <w:spacing w:before="0" w:after="0" w:line="274" w:lineRule="exact"/>
              <w:jc w:val="left"/>
              <w:rPr>
                <w:rStyle w:val="Bodytext2NotBold"/>
              </w:rPr>
            </w:pPr>
            <w:r>
              <w:rPr>
                <w:rStyle w:val="Bodytext2NotBold"/>
                <w:b w:val="0"/>
                <w:bCs w:val="0"/>
                <w:color w:val="000000"/>
                <w:lang w:eastAsia="vi-VN"/>
              </w:rPr>
              <w:t>Học sinh thực hiện tốt nội qui nhà trường, nội qui sử dụng phòng học bộ môn</w:t>
            </w:r>
          </w:p>
          <w:p w:rsidR="0070158D" w:rsidRDefault="0070158D" w:rsidP="00E65AA7">
            <w:pPr>
              <w:pStyle w:val="Bodytext21"/>
              <w:framePr w:w="10200" w:wrap="notBeside" w:vAnchor="text" w:hAnchor="text" w:xAlign="center" w:y="1"/>
              <w:shd w:val="clear" w:color="auto" w:fill="auto"/>
              <w:tabs>
                <w:tab w:val="left" w:pos="134"/>
              </w:tabs>
              <w:spacing w:before="0" w:after="0" w:line="274" w:lineRule="exact"/>
              <w:jc w:val="left"/>
              <w:rPr>
                <w:rStyle w:val="Bodytext2NotBold"/>
                <w:b w:val="0"/>
                <w:bCs w:val="0"/>
                <w:color w:val="000000"/>
                <w:lang w:val="en-US" w:eastAsia="vi-VN"/>
              </w:rPr>
            </w:pPr>
          </w:p>
          <w:p w:rsidR="0070158D" w:rsidRDefault="0070158D" w:rsidP="00E65AA7">
            <w:pPr>
              <w:pStyle w:val="Bodytext21"/>
              <w:framePr w:w="10200" w:wrap="notBeside" w:vAnchor="text" w:hAnchor="text" w:xAlign="center" w:y="1"/>
              <w:shd w:val="clear" w:color="auto" w:fill="auto"/>
              <w:tabs>
                <w:tab w:val="left" w:pos="134"/>
              </w:tabs>
              <w:spacing w:before="0" w:after="0" w:line="274" w:lineRule="exact"/>
              <w:jc w:val="left"/>
              <w:rPr>
                <w:rStyle w:val="Bodytext2NotBold"/>
                <w:b w:val="0"/>
                <w:bCs w:val="0"/>
                <w:color w:val="000000"/>
                <w:lang w:val="en-US" w:eastAsia="vi-VN"/>
              </w:rPr>
            </w:pPr>
          </w:p>
          <w:p w:rsidR="0070158D" w:rsidRDefault="0070158D" w:rsidP="00E65AA7">
            <w:pPr>
              <w:pStyle w:val="Bodytext21"/>
              <w:framePr w:w="10200" w:wrap="notBeside" w:vAnchor="text" w:hAnchor="text" w:xAlign="center" w:y="1"/>
              <w:shd w:val="clear" w:color="auto" w:fill="auto"/>
              <w:tabs>
                <w:tab w:val="left" w:pos="134"/>
              </w:tabs>
              <w:spacing w:before="0" w:after="0" w:line="274" w:lineRule="exact"/>
              <w:jc w:val="left"/>
              <w:rPr>
                <w:rStyle w:val="Bodytext2NotBold"/>
                <w:b w:val="0"/>
                <w:bCs w:val="0"/>
                <w:color w:val="000000"/>
                <w:lang w:val="en-US" w:eastAsia="vi-VN"/>
              </w:rPr>
            </w:pPr>
          </w:p>
          <w:p w:rsidR="0070158D" w:rsidRDefault="0070158D" w:rsidP="00E65AA7">
            <w:pPr>
              <w:pStyle w:val="Bodytext21"/>
              <w:framePr w:w="10200" w:wrap="notBeside" w:vAnchor="text" w:hAnchor="text" w:xAlign="center" w:y="1"/>
              <w:shd w:val="clear" w:color="auto" w:fill="auto"/>
              <w:tabs>
                <w:tab w:val="left" w:pos="134"/>
              </w:tabs>
              <w:spacing w:before="0" w:after="0" w:line="274" w:lineRule="exact"/>
              <w:jc w:val="left"/>
            </w:pPr>
          </w:p>
        </w:tc>
        <w:tc>
          <w:tcPr>
            <w:tcW w:w="2150" w:type="dxa"/>
            <w:tcBorders>
              <w:top w:val="single" w:sz="4" w:space="0" w:color="auto"/>
              <w:left w:val="single" w:sz="4" w:space="0" w:color="auto"/>
              <w:bottom w:val="nil"/>
              <w:right w:val="single" w:sz="4" w:space="0" w:color="auto"/>
            </w:tcBorders>
            <w:shd w:val="clear" w:color="auto" w:fill="FFFFFF"/>
          </w:tcPr>
          <w:p w:rsidR="0070158D" w:rsidRDefault="0070158D">
            <w:pPr>
              <w:pStyle w:val="Bodytext21"/>
              <w:framePr w:w="10200" w:wrap="notBeside" w:vAnchor="text" w:hAnchor="text" w:xAlign="center" w:y="1"/>
              <w:numPr>
                <w:ilvl w:val="0"/>
                <w:numId w:val="5"/>
              </w:numPr>
              <w:shd w:val="clear" w:color="auto" w:fill="auto"/>
              <w:tabs>
                <w:tab w:val="left" w:pos="130"/>
              </w:tabs>
              <w:spacing w:before="0" w:after="0" w:line="274" w:lineRule="exact"/>
              <w:jc w:val="left"/>
            </w:pPr>
            <w:r>
              <w:rPr>
                <w:rStyle w:val="Bodytext2NotBold"/>
                <w:b w:val="0"/>
                <w:bCs w:val="0"/>
                <w:color w:val="000000"/>
                <w:lang w:eastAsia="vi-VN"/>
              </w:rPr>
              <w:t>Nhà trường phối hợp chặt chẽ với Gia đình và Xã hội làm tốt công tác giáo dục trong và ngoài nhà trường</w:t>
            </w:r>
          </w:p>
          <w:p w:rsidR="0070158D" w:rsidRDefault="0070158D">
            <w:pPr>
              <w:pStyle w:val="Bodytext21"/>
              <w:framePr w:w="10200" w:wrap="notBeside" w:vAnchor="text" w:hAnchor="text" w:xAlign="center" w:y="1"/>
              <w:numPr>
                <w:ilvl w:val="0"/>
                <w:numId w:val="5"/>
              </w:numPr>
              <w:shd w:val="clear" w:color="auto" w:fill="auto"/>
              <w:tabs>
                <w:tab w:val="left" w:pos="139"/>
              </w:tabs>
              <w:spacing w:before="0" w:after="0" w:line="274" w:lineRule="exact"/>
              <w:jc w:val="left"/>
            </w:pPr>
            <w:r>
              <w:rPr>
                <w:rStyle w:val="Bodytext2NotBold"/>
                <w:b w:val="0"/>
                <w:bCs w:val="0"/>
                <w:color w:val="000000"/>
                <w:lang w:eastAsia="vi-VN"/>
              </w:rPr>
              <w:t>Học sinh thực hiện tốt nội qui nhà trường, nội qui sử dụng phòng học bộ môn.</w:t>
            </w:r>
          </w:p>
        </w:tc>
      </w:tr>
      <w:tr w:rsidR="0070158D">
        <w:tblPrEx>
          <w:tblCellMar>
            <w:top w:w="0" w:type="dxa"/>
            <w:left w:w="0" w:type="dxa"/>
            <w:bottom w:w="0" w:type="dxa"/>
            <w:right w:w="0" w:type="dxa"/>
          </w:tblCellMar>
        </w:tblPrEx>
        <w:trPr>
          <w:trHeight w:hRule="exact" w:val="1402"/>
          <w:jc w:val="center"/>
        </w:trPr>
        <w:tc>
          <w:tcPr>
            <w:tcW w:w="672" w:type="dxa"/>
            <w:tcBorders>
              <w:top w:val="single" w:sz="4" w:space="0" w:color="auto"/>
              <w:left w:val="single" w:sz="4" w:space="0" w:color="auto"/>
              <w:bottom w:val="single" w:sz="4" w:space="0" w:color="auto"/>
              <w:right w:val="nil"/>
            </w:tcBorders>
            <w:shd w:val="clear" w:color="auto" w:fill="FFFFFF"/>
          </w:tcPr>
          <w:p w:rsidR="0070158D" w:rsidRDefault="0070158D">
            <w:pPr>
              <w:framePr w:w="10200" w:wrap="notBeside" w:vAnchor="text" w:hAnchor="text" w:xAlign="center" w:y="1"/>
              <w:rPr>
                <w:color w:val="auto"/>
                <w:sz w:val="10"/>
                <w:szCs w:val="10"/>
                <w:lang w:eastAsia="en-US"/>
              </w:rPr>
            </w:pPr>
          </w:p>
        </w:tc>
        <w:tc>
          <w:tcPr>
            <w:tcW w:w="1282"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0"/>
                <w:b/>
                <w:bCs/>
                <w:color w:val="000000"/>
                <w:lang w:eastAsia="vi-VN"/>
              </w:rPr>
              <w:t>Các hoạt động hố trợ học tập, sinh</w:t>
            </w:r>
          </w:p>
        </w:tc>
        <w:tc>
          <w:tcPr>
            <w:tcW w:w="2126"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-HĐNGLL -Tích hợp nội dung giáo dục bảo vệ môi trường; Sử dụng năng lượng</w:t>
            </w:r>
          </w:p>
        </w:tc>
        <w:tc>
          <w:tcPr>
            <w:tcW w:w="1987"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 HĐNGLL -Tích hợp nội dung giáo dục bảo vệ môi trường; Sử</w:t>
            </w:r>
          </w:p>
        </w:tc>
        <w:tc>
          <w:tcPr>
            <w:tcW w:w="1982"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-HĐNGLL -Tích hợp nội dung giáo dục bảo vệ môi trường; Sử</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bottom"/>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-HĐNGLL</w:t>
            </w:r>
          </w:p>
          <w:p w:rsidR="0070158D" w:rsidRDefault="0070158D">
            <w:pPr>
              <w:pStyle w:val="Bodytext21"/>
              <w:framePr w:w="10200" w:wrap="notBeside" w:vAnchor="text" w:hAnchor="text" w:xAlign="center" w:y="1"/>
              <w:numPr>
                <w:ilvl w:val="0"/>
                <w:numId w:val="6"/>
              </w:numPr>
              <w:shd w:val="clear" w:color="auto" w:fill="auto"/>
              <w:tabs>
                <w:tab w:val="left" w:pos="139"/>
              </w:tabs>
              <w:spacing w:before="0" w:after="0" w:line="274" w:lineRule="exact"/>
              <w:jc w:val="both"/>
            </w:pPr>
            <w:r>
              <w:rPr>
                <w:rStyle w:val="Bodytext2NotBold"/>
                <w:b w:val="0"/>
                <w:bCs w:val="0"/>
                <w:color w:val="000000"/>
                <w:lang w:eastAsia="vi-VN"/>
              </w:rPr>
              <w:t>GD hướng nghiệp</w:t>
            </w:r>
          </w:p>
          <w:p w:rsidR="0070158D" w:rsidRDefault="0070158D">
            <w:pPr>
              <w:pStyle w:val="Bodytext21"/>
              <w:framePr w:w="10200" w:wrap="notBeside" w:vAnchor="text" w:hAnchor="text" w:xAlign="center" w:y="1"/>
              <w:numPr>
                <w:ilvl w:val="0"/>
                <w:numId w:val="6"/>
              </w:numPr>
              <w:shd w:val="clear" w:color="auto" w:fill="auto"/>
              <w:tabs>
                <w:tab w:val="left" w:pos="144"/>
              </w:tabs>
              <w:spacing w:before="0" w:after="0" w:line="274" w:lineRule="exact"/>
              <w:jc w:val="left"/>
            </w:pPr>
            <w:r>
              <w:rPr>
                <w:rStyle w:val="Bodytext2NotBold"/>
                <w:b w:val="0"/>
                <w:bCs w:val="0"/>
                <w:color w:val="000000"/>
                <w:lang w:eastAsia="vi-VN"/>
              </w:rPr>
              <w:t>Tích hợp nội dung giáo dục bảo vệ</w:t>
            </w:r>
          </w:p>
        </w:tc>
      </w:tr>
    </w:tbl>
    <w:p w:rsidR="0070158D" w:rsidRDefault="0070158D">
      <w:pPr>
        <w:framePr w:w="10200" w:wrap="notBeside" w:vAnchor="text" w:hAnchor="text" w:xAlign="center" w:y="1"/>
        <w:rPr>
          <w:color w:val="auto"/>
          <w:sz w:val="2"/>
          <w:szCs w:val="2"/>
          <w:lang w:eastAsia="en-US"/>
        </w:rPr>
      </w:pPr>
    </w:p>
    <w:p w:rsidR="0070158D" w:rsidRDefault="0070158D">
      <w:pPr>
        <w:rPr>
          <w:color w:val="auto"/>
          <w:sz w:val="2"/>
          <w:szCs w:val="2"/>
          <w:lang w:eastAsia="en-US"/>
        </w:rPr>
      </w:pPr>
    </w:p>
    <w:p w:rsidR="0070158D" w:rsidRDefault="0070158D">
      <w:pPr>
        <w:rPr>
          <w:color w:val="auto"/>
          <w:sz w:val="2"/>
          <w:szCs w:val="2"/>
          <w:lang w:eastAsia="en-US"/>
        </w:rPr>
        <w:sectPr w:rsidR="0070158D">
          <w:headerReference w:type="default" r:id="rId7"/>
          <w:pgSz w:w="12240" w:h="15840"/>
          <w:pgMar w:top="1971" w:right="735" w:bottom="857" w:left="1306" w:header="0" w:footer="3" w:gutter="0"/>
          <w:pgNumType w:start="9"/>
          <w:cols w:space="720"/>
          <w:noEndnote/>
          <w:docGrid w:linePitch="360"/>
        </w:sectPr>
      </w:pPr>
    </w:p>
    <w:tbl>
      <w:tblPr>
        <w:tblW w:w="0" w:type="auto"/>
        <w:jc w:val="center"/>
        <w:tblLayout w:type="fixed"/>
        <w:tblCellMar>
          <w:left w:w="0" w:type="dxa"/>
          <w:right w:w="0" w:type="dxa"/>
        </w:tblCellMar>
        <w:tblLook w:val="0000"/>
      </w:tblPr>
      <w:tblGrid>
        <w:gridCol w:w="672"/>
        <w:gridCol w:w="1282"/>
        <w:gridCol w:w="2126"/>
        <w:gridCol w:w="1987"/>
        <w:gridCol w:w="1982"/>
        <w:gridCol w:w="2150"/>
      </w:tblGrid>
      <w:tr w:rsidR="0070158D" w:rsidTr="00F95783">
        <w:tblPrEx>
          <w:tblCellMar>
            <w:top w:w="0" w:type="dxa"/>
            <w:left w:w="0" w:type="dxa"/>
            <w:bottom w:w="0" w:type="dxa"/>
            <w:right w:w="0" w:type="dxa"/>
          </w:tblCellMar>
        </w:tblPrEx>
        <w:trPr>
          <w:trHeight w:hRule="exact" w:val="3276"/>
          <w:jc w:val="center"/>
        </w:trPr>
        <w:tc>
          <w:tcPr>
            <w:tcW w:w="672"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20" w:lineRule="exact"/>
              <w:ind w:left="220"/>
              <w:jc w:val="left"/>
            </w:pPr>
            <w:r>
              <w:rPr>
                <w:rStyle w:val="Bodytext20"/>
                <w:b/>
                <w:bCs/>
                <w:color w:val="000000"/>
                <w:lang w:eastAsia="vi-VN"/>
              </w:rPr>
              <w:t>IV</w:t>
            </w:r>
          </w:p>
        </w:tc>
        <w:tc>
          <w:tcPr>
            <w:tcW w:w="1282"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0"/>
                <w:b/>
                <w:bCs/>
                <w:color w:val="000000"/>
                <w:lang w:eastAsia="vi-VN"/>
              </w:rPr>
              <w:t>hoạt của học sinh ở cơ sở giáo dục</w:t>
            </w:r>
          </w:p>
        </w:tc>
        <w:tc>
          <w:tcPr>
            <w:tcW w:w="2126"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tiết kiệm và hiệu quả; bảo tồn thiên nhiên và đa dạng sinh học</w:t>
            </w:r>
            <w:r>
              <w:rPr>
                <w:rStyle w:val="Bodytext2NotBold"/>
                <w:b w:val="0"/>
                <w:bCs w:val="0"/>
                <w:color w:val="000000"/>
                <w:lang w:val="en-US" w:eastAsia="vi-VN"/>
              </w:rPr>
              <w:t>, giáo dục quốc phòng và an ninh</w:t>
            </w:r>
            <w:r>
              <w:rPr>
                <w:rStyle w:val="Bodytext2NotBold"/>
                <w:b w:val="0"/>
                <w:bCs w:val="0"/>
                <w:color w:val="000000"/>
                <w:lang w:eastAsia="vi-VN"/>
              </w:rPr>
              <w:t xml:space="preserve"> trong một số môn học: GDCD, Văn học , Sinh học, Địa lý, Tiếng Anh, Lịch sử, </w:t>
            </w:r>
            <w:r>
              <w:rPr>
                <w:rStyle w:val="Bodytext2NotBold"/>
                <w:b w:val="0"/>
                <w:bCs w:val="0"/>
                <w:color w:val="000000"/>
                <w:lang w:val="en-US" w:eastAsia="vi-VN"/>
              </w:rPr>
              <w:t xml:space="preserve">Âm nhạc, </w:t>
            </w:r>
            <w:r>
              <w:rPr>
                <w:rStyle w:val="Bodytext2NotBold"/>
                <w:b w:val="0"/>
                <w:bCs w:val="0"/>
                <w:color w:val="000000"/>
                <w:lang w:eastAsia="vi-VN"/>
              </w:rPr>
              <w:t>HĐNGLL.</w:t>
            </w:r>
          </w:p>
        </w:tc>
        <w:tc>
          <w:tcPr>
            <w:tcW w:w="1987"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dụng năng lượng tiết kiệm và hiệu quả; bảo tồn thiên nhiên và đa dạng sinh học</w:t>
            </w:r>
            <w:r>
              <w:rPr>
                <w:rStyle w:val="Bodytext2NotBold"/>
                <w:b w:val="0"/>
                <w:bCs w:val="0"/>
                <w:color w:val="000000"/>
                <w:lang w:val="en-US" w:eastAsia="vi-VN"/>
              </w:rPr>
              <w:t>,</w:t>
            </w:r>
            <w:r>
              <w:rPr>
                <w:rStyle w:val="Bodytext2NotBold"/>
                <w:b w:val="0"/>
                <w:bCs w:val="0"/>
                <w:color w:val="000000"/>
                <w:lang w:eastAsia="vi-VN"/>
              </w:rPr>
              <w:t xml:space="preserve"> </w:t>
            </w:r>
            <w:r>
              <w:rPr>
                <w:rStyle w:val="Bodytext2NotBold"/>
                <w:b w:val="0"/>
                <w:bCs w:val="0"/>
                <w:color w:val="000000"/>
                <w:lang w:val="en-US" w:eastAsia="vi-VN"/>
              </w:rPr>
              <w:t>giáo dục quốc phòng và an ninh</w:t>
            </w:r>
            <w:r>
              <w:rPr>
                <w:rStyle w:val="Bodytext2NotBold"/>
                <w:b w:val="0"/>
                <w:bCs w:val="0"/>
                <w:color w:val="000000"/>
                <w:lang w:eastAsia="vi-VN"/>
              </w:rPr>
              <w:t xml:space="preserve"> trong một số môn học: GDCD, Văn học , Sinh học, Địa lý, Tiếng Anh, Lịch sử, </w:t>
            </w:r>
            <w:r>
              <w:rPr>
                <w:rStyle w:val="Bodytext2NotBold"/>
                <w:b w:val="0"/>
                <w:bCs w:val="0"/>
                <w:color w:val="000000"/>
                <w:lang w:val="en-US" w:eastAsia="vi-VN"/>
              </w:rPr>
              <w:t xml:space="preserve">Âm nhạc, </w:t>
            </w:r>
            <w:r>
              <w:rPr>
                <w:rStyle w:val="Bodytext2NotBold"/>
                <w:b w:val="0"/>
                <w:bCs w:val="0"/>
                <w:color w:val="000000"/>
                <w:lang w:eastAsia="vi-VN"/>
              </w:rPr>
              <w:t>HĐNGLL.</w:t>
            </w:r>
          </w:p>
        </w:tc>
        <w:tc>
          <w:tcPr>
            <w:tcW w:w="1982"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dụng năng lượng tiết kiệm và hiệu quả; bảo tồn thiên nhiên và đa dạng sinh học</w:t>
            </w:r>
            <w:r>
              <w:rPr>
                <w:rStyle w:val="Bodytext2NotBold"/>
                <w:b w:val="0"/>
                <w:bCs w:val="0"/>
                <w:color w:val="000000"/>
                <w:lang w:val="en-US" w:eastAsia="vi-VN"/>
              </w:rPr>
              <w:t>,</w:t>
            </w:r>
            <w:r>
              <w:rPr>
                <w:rStyle w:val="Bodytext2NotBold"/>
                <w:b w:val="0"/>
                <w:bCs w:val="0"/>
                <w:color w:val="000000"/>
                <w:lang w:eastAsia="vi-VN"/>
              </w:rPr>
              <w:t xml:space="preserve"> </w:t>
            </w:r>
            <w:r>
              <w:rPr>
                <w:rStyle w:val="Bodytext2NotBold"/>
                <w:b w:val="0"/>
                <w:bCs w:val="0"/>
                <w:color w:val="000000"/>
                <w:lang w:val="en-US" w:eastAsia="vi-VN"/>
              </w:rPr>
              <w:t>giáo dục quốc phòng và an ninh</w:t>
            </w:r>
            <w:r>
              <w:rPr>
                <w:rStyle w:val="Bodytext2NotBold"/>
                <w:b w:val="0"/>
                <w:bCs w:val="0"/>
                <w:color w:val="000000"/>
                <w:lang w:eastAsia="vi-VN"/>
              </w:rPr>
              <w:t xml:space="preserve"> trong một số môn học: GDCD, Văn học , Sinh học, Địa lý, Tiếng Anh, Lịch sử, </w:t>
            </w:r>
            <w:r>
              <w:rPr>
                <w:rStyle w:val="Bodytext2NotBold"/>
                <w:b w:val="0"/>
                <w:bCs w:val="0"/>
                <w:color w:val="000000"/>
                <w:lang w:val="en-US" w:eastAsia="vi-VN"/>
              </w:rPr>
              <w:t xml:space="preserve">Âm nhạc, </w:t>
            </w:r>
            <w:r>
              <w:rPr>
                <w:rStyle w:val="Bodytext2NotBold"/>
                <w:b w:val="0"/>
                <w:bCs w:val="0"/>
                <w:color w:val="000000"/>
                <w:lang w:eastAsia="vi-VN"/>
              </w:rPr>
              <w:t>HĐNGLL.</w:t>
            </w:r>
          </w:p>
        </w:tc>
        <w:tc>
          <w:tcPr>
            <w:tcW w:w="2150" w:type="dxa"/>
            <w:tcBorders>
              <w:top w:val="single" w:sz="4" w:space="0" w:color="auto"/>
              <w:left w:val="single" w:sz="4" w:space="0" w:color="auto"/>
              <w:bottom w:val="nil"/>
              <w:right w:val="single" w:sz="4" w:space="0" w:color="auto"/>
            </w:tcBorders>
            <w:shd w:val="clear" w:color="auto" w:fill="FFFFFF"/>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NotBold"/>
                <w:b w:val="0"/>
                <w:bCs w:val="0"/>
                <w:color w:val="000000"/>
                <w:lang w:eastAsia="vi-VN"/>
              </w:rPr>
              <w:t>môi trường; Sử dụng năng lượng tiết kiệm và hiệu quả; bảo tồn thiên nhiên và đa dạng sinh học</w:t>
            </w:r>
            <w:r>
              <w:rPr>
                <w:rStyle w:val="Bodytext2NotBold"/>
                <w:b w:val="0"/>
                <w:bCs w:val="0"/>
                <w:color w:val="000000"/>
                <w:lang w:val="en-US" w:eastAsia="vi-VN"/>
              </w:rPr>
              <w:t>,</w:t>
            </w:r>
            <w:r>
              <w:rPr>
                <w:rStyle w:val="Bodytext2NotBold"/>
                <w:b w:val="0"/>
                <w:bCs w:val="0"/>
                <w:color w:val="000000"/>
                <w:lang w:eastAsia="vi-VN"/>
              </w:rPr>
              <w:t xml:space="preserve"> </w:t>
            </w:r>
            <w:r>
              <w:rPr>
                <w:rStyle w:val="Bodytext2NotBold"/>
                <w:b w:val="0"/>
                <w:bCs w:val="0"/>
                <w:color w:val="000000"/>
                <w:lang w:val="en-US" w:eastAsia="vi-VN"/>
              </w:rPr>
              <w:t>giáo dục quốc phòng và an ninh</w:t>
            </w:r>
            <w:r>
              <w:rPr>
                <w:rStyle w:val="Bodytext2NotBold"/>
                <w:b w:val="0"/>
                <w:bCs w:val="0"/>
                <w:color w:val="000000"/>
                <w:lang w:eastAsia="vi-VN"/>
              </w:rPr>
              <w:t xml:space="preserve"> trong một số môn học: GDCD, Văn học , Sinh học, Địa lý, Tiếng Anh, Lịch sử, </w:t>
            </w:r>
            <w:r>
              <w:rPr>
                <w:rStyle w:val="Bodytext2NotBold"/>
                <w:b w:val="0"/>
                <w:bCs w:val="0"/>
                <w:color w:val="000000"/>
                <w:lang w:val="en-US" w:eastAsia="vi-VN"/>
              </w:rPr>
              <w:t xml:space="preserve">Âm nhạc, </w:t>
            </w:r>
            <w:r>
              <w:rPr>
                <w:rStyle w:val="Bodytext2NotBold"/>
                <w:b w:val="0"/>
                <w:bCs w:val="0"/>
                <w:color w:val="000000"/>
                <w:lang w:eastAsia="vi-VN"/>
              </w:rPr>
              <w:t>HĐNGLL</w:t>
            </w:r>
            <w:r>
              <w:rPr>
                <w:rStyle w:val="Bodytext2NotBold"/>
                <w:b w:val="0"/>
                <w:bCs w:val="0"/>
                <w:color w:val="000000"/>
                <w:lang w:val="en-US" w:eastAsia="vi-VN"/>
              </w:rPr>
              <w:t xml:space="preserve">, </w:t>
            </w:r>
            <w:r>
              <w:rPr>
                <w:rStyle w:val="Bodytext2NotBold"/>
                <w:b w:val="0"/>
                <w:bCs w:val="0"/>
                <w:color w:val="000000"/>
                <w:lang w:eastAsia="vi-VN"/>
              </w:rPr>
              <w:t>GDHN.</w:t>
            </w:r>
          </w:p>
        </w:tc>
      </w:tr>
      <w:tr w:rsidR="0070158D" w:rsidTr="00E4269B">
        <w:tblPrEx>
          <w:tblCellMar>
            <w:top w:w="0" w:type="dxa"/>
            <w:left w:w="0" w:type="dxa"/>
            <w:bottom w:w="0" w:type="dxa"/>
            <w:right w:w="0" w:type="dxa"/>
          </w:tblCellMar>
        </w:tblPrEx>
        <w:trPr>
          <w:trHeight w:hRule="exact" w:val="2405"/>
          <w:jc w:val="center"/>
        </w:trPr>
        <w:tc>
          <w:tcPr>
            <w:tcW w:w="67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20" w:lineRule="exact"/>
              <w:ind w:left="220"/>
              <w:jc w:val="left"/>
            </w:pPr>
            <w:r>
              <w:rPr>
                <w:rStyle w:val="Bodytext20"/>
                <w:b/>
                <w:bCs/>
                <w:color w:val="000000"/>
                <w:lang w:eastAsia="vi-VN"/>
              </w:rPr>
              <w:t>V</w:t>
            </w:r>
          </w:p>
        </w:tc>
        <w:tc>
          <w:tcPr>
            <w:tcW w:w="128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74" w:lineRule="exact"/>
              <w:jc w:val="both"/>
            </w:pPr>
            <w:r>
              <w:rPr>
                <w:rStyle w:val="Bodytext20"/>
                <w:b/>
                <w:bCs/>
                <w:color w:val="000000"/>
                <w:lang w:eastAsia="vi-VN"/>
              </w:rPr>
              <w:t>Kết quả đạo đức, học tập, sức khỏe của học sinh dự kiến đạt được</w:t>
            </w:r>
          </w:p>
        </w:tc>
        <w:tc>
          <w:tcPr>
            <w:tcW w:w="2126" w:type="dxa"/>
            <w:tcBorders>
              <w:top w:val="single" w:sz="4" w:space="0" w:color="auto"/>
              <w:left w:val="single" w:sz="4" w:space="0" w:color="auto"/>
              <w:bottom w:val="nil"/>
              <w:right w:val="nil"/>
            </w:tcBorders>
            <w:shd w:val="clear" w:color="auto" w:fill="FFFFFF"/>
          </w:tcPr>
          <w:p w:rsidR="0070158D" w:rsidRDefault="0070158D">
            <w:pPr>
              <w:pStyle w:val="Bodytext21"/>
              <w:framePr w:w="10200" w:wrap="notBeside" w:vAnchor="text" w:hAnchor="text" w:xAlign="center" w:y="1"/>
              <w:numPr>
                <w:ilvl w:val="0"/>
                <w:numId w:val="7"/>
              </w:numPr>
              <w:shd w:val="clear" w:color="auto" w:fill="auto"/>
              <w:tabs>
                <w:tab w:val="left" w:pos="168"/>
              </w:tabs>
              <w:spacing w:before="0" w:after="240" w:line="274" w:lineRule="exact"/>
              <w:jc w:val="left"/>
            </w:pPr>
            <w:r>
              <w:rPr>
                <w:rStyle w:val="Bodytext2NotBold"/>
                <w:b w:val="0"/>
                <w:bCs w:val="0"/>
                <w:color w:val="000000"/>
                <w:lang w:eastAsia="vi-VN"/>
              </w:rPr>
              <w:t>Đạo đức: Tốt: 9</w:t>
            </w:r>
            <w:r>
              <w:rPr>
                <w:rStyle w:val="Bodytext2NotBold"/>
                <w:b w:val="0"/>
                <w:bCs w:val="0"/>
                <w:color w:val="000000"/>
                <w:lang w:val="en-US" w:eastAsia="vi-VN"/>
              </w:rPr>
              <w:t>7</w:t>
            </w:r>
            <w:r>
              <w:rPr>
                <w:rStyle w:val="Bodytext2NotBold"/>
                <w:b w:val="0"/>
                <w:bCs w:val="0"/>
                <w:color w:val="000000"/>
                <w:lang w:eastAsia="vi-VN"/>
              </w:rPr>
              <w:t xml:space="preserve"> % Khá:</w:t>
            </w:r>
            <w:r>
              <w:rPr>
                <w:rStyle w:val="Bodytext2NotBold"/>
                <w:b w:val="0"/>
                <w:bCs w:val="0"/>
                <w:color w:val="000000"/>
                <w:lang w:val="en-US" w:eastAsia="vi-VN"/>
              </w:rPr>
              <w:t xml:space="preserve"> 1,5</w:t>
            </w:r>
            <w:r>
              <w:rPr>
                <w:rStyle w:val="Bodytext2NotBold"/>
                <w:b w:val="0"/>
                <w:bCs w:val="0"/>
                <w:color w:val="000000"/>
                <w:lang w:eastAsia="vi-VN"/>
              </w:rPr>
              <w:t xml:space="preserve"> %</w:t>
            </w:r>
            <w:r>
              <w:rPr>
                <w:rStyle w:val="Bodytext2NotBold"/>
                <w:b w:val="0"/>
                <w:bCs w:val="0"/>
                <w:color w:val="000000"/>
                <w:lang w:val="en-US" w:eastAsia="vi-VN"/>
              </w:rPr>
              <w:t>, Tb 0,5%</w:t>
            </w:r>
          </w:p>
          <w:p w:rsidR="0070158D" w:rsidRDefault="0070158D">
            <w:pPr>
              <w:pStyle w:val="Bodytext21"/>
              <w:framePr w:w="10200" w:wrap="notBeside" w:vAnchor="text" w:hAnchor="text" w:xAlign="center" w:y="1"/>
              <w:numPr>
                <w:ilvl w:val="0"/>
                <w:numId w:val="7"/>
              </w:numPr>
              <w:shd w:val="clear" w:color="auto" w:fill="auto"/>
              <w:tabs>
                <w:tab w:val="left" w:pos="182"/>
              </w:tabs>
              <w:spacing w:before="240" w:after="0" w:line="274" w:lineRule="exact"/>
              <w:jc w:val="both"/>
            </w:pPr>
            <w:r>
              <w:rPr>
                <w:rStyle w:val="Bodytext2NotBold"/>
                <w:b w:val="0"/>
                <w:bCs w:val="0"/>
                <w:color w:val="000000"/>
                <w:lang w:eastAsia="vi-VN"/>
              </w:rPr>
              <w:t>Học tập: Giỏi: 35% Khá: 45% TB:16 % Yếu: 4 %</w:t>
            </w:r>
          </w:p>
          <w:p w:rsidR="0070158D" w:rsidRDefault="0070158D">
            <w:pPr>
              <w:pStyle w:val="Bodytext21"/>
              <w:framePr w:w="10200" w:wrap="notBeside" w:vAnchor="text" w:hAnchor="text" w:xAlign="center" w:y="1"/>
              <w:numPr>
                <w:ilvl w:val="0"/>
                <w:numId w:val="7"/>
              </w:numPr>
              <w:shd w:val="clear" w:color="auto" w:fill="auto"/>
              <w:tabs>
                <w:tab w:val="left" w:pos="202"/>
              </w:tabs>
              <w:spacing w:before="0" w:after="0" w:line="274" w:lineRule="exact"/>
              <w:jc w:val="left"/>
            </w:pPr>
            <w:r>
              <w:rPr>
                <w:rStyle w:val="Bodytext2NotBold"/>
                <w:b w:val="0"/>
                <w:bCs w:val="0"/>
                <w:color w:val="000000"/>
                <w:lang w:eastAsia="vi-VN"/>
              </w:rPr>
              <w:t>Sức khỏe: Tốt: 75% Khá: 25%</w:t>
            </w:r>
          </w:p>
        </w:tc>
        <w:tc>
          <w:tcPr>
            <w:tcW w:w="1987" w:type="dxa"/>
            <w:tcBorders>
              <w:top w:val="single" w:sz="4" w:space="0" w:color="auto"/>
              <w:left w:val="single" w:sz="4" w:space="0" w:color="auto"/>
              <w:bottom w:val="nil"/>
              <w:right w:val="nil"/>
            </w:tcBorders>
            <w:shd w:val="clear" w:color="auto" w:fill="FFFFFF"/>
          </w:tcPr>
          <w:p w:rsidR="0070158D" w:rsidRPr="00F95783" w:rsidRDefault="0070158D">
            <w:pPr>
              <w:pStyle w:val="Bodytext21"/>
              <w:framePr w:w="10200" w:wrap="notBeside" w:vAnchor="text" w:hAnchor="text" w:xAlign="center" w:y="1"/>
              <w:numPr>
                <w:ilvl w:val="0"/>
                <w:numId w:val="8"/>
              </w:numPr>
              <w:shd w:val="clear" w:color="auto" w:fill="auto"/>
              <w:tabs>
                <w:tab w:val="left" w:pos="182"/>
              </w:tabs>
              <w:spacing w:before="240" w:after="0" w:line="274" w:lineRule="exact"/>
              <w:jc w:val="left"/>
              <w:rPr>
                <w:rStyle w:val="Bodytext2NotBold"/>
              </w:rPr>
            </w:pPr>
            <w:r>
              <w:rPr>
                <w:rStyle w:val="Bodytext2NotBold"/>
                <w:b w:val="0"/>
                <w:bCs w:val="0"/>
                <w:color w:val="000000"/>
                <w:lang w:eastAsia="vi-VN"/>
              </w:rPr>
              <w:t>Đạo đức: Tốt: 98 % Khá:</w:t>
            </w:r>
            <w:r>
              <w:rPr>
                <w:rStyle w:val="Bodytext2NotBold"/>
                <w:b w:val="0"/>
                <w:bCs w:val="0"/>
                <w:color w:val="000000"/>
                <w:lang w:val="en-US" w:eastAsia="vi-VN"/>
              </w:rPr>
              <w:t xml:space="preserve"> 1,5</w:t>
            </w:r>
            <w:r>
              <w:rPr>
                <w:rStyle w:val="Bodytext2NotBold"/>
                <w:b w:val="0"/>
                <w:bCs w:val="0"/>
                <w:color w:val="000000"/>
                <w:lang w:eastAsia="vi-VN"/>
              </w:rPr>
              <w:t xml:space="preserve"> %</w:t>
            </w:r>
            <w:r>
              <w:rPr>
                <w:rStyle w:val="Bodytext2NotBold"/>
                <w:b w:val="0"/>
                <w:bCs w:val="0"/>
                <w:color w:val="000000"/>
                <w:lang w:val="en-US" w:eastAsia="vi-VN"/>
              </w:rPr>
              <w:t>, Tb 0,5%</w:t>
            </w:r>
          </w:p>
          <w:p w:rsidR="0070158D" w:rsidRDefault="0070158D">
            <w:pPr>
              <w:pStyle w:val="Bodytext21"/>
              <w:framePr w:w="10200" w:wrap="notBeside" w:vAnchor="text" w:hAnchor="text" w:xAlign="center" w:y="1"/>
              <w:numPr>
                <w:ilvl w:val="0"/>
                <w:numId w:val="8"/>
              </w:numPr>
              <w:shd w:val="clear" w:color="auto" w:fill="auto"/>
              <w:tabs>
                <w:tab w:val="left" w:pos="182"/>
              </w:tabs>
              <w:spacing w:before="240" w:after="0" w:line="274" w:lineRule="exact"/>
              <w:jc w:val="left"/>
            </w:pPr>
            <w:r>
              <w:rPr>
                <w:rStyle w:val="Bodytext2NotBold"/>
                <w:b w:val="0"/>
                <w:bCs w:val="0"/>
                <w:color w:val="000000"/>
                <w:lang w:eastAsia="vi-VN"/>
              </w:rPr>
              <w:t>Học tập: Giỏi:34 % Khá: 45% TB: 19% Yếu: 2%</w:t>
            </w:r>
          </w:p>
          <w:p w:rsidR="0070158D" w:rsidRDefault="0070158D">
            <w:pPr>
              <w:pStyle w:val="Bodytext21"/>
              <w:framePr w:w="10200" w:wrap="notBeside" w:vAnchor="text" w:hAnchor="text" w:xAlign="center" w:y="1"/>
              <w:numPr>
                <w:ilvl w:val="0"/>
                <w:numId w:val="8"/>
              </w:numPr>
              <w:shd w:val="clear" w:color="auto" w:fill="auto"/>
              <w:tabs>
                <w:tab w:val="left" w:pos="202"/>
              </w:tabs>
              <w:spacing w:before="0" w:after="0" w:line="274" w:lineRule="exact"/>
              <w:jc w:val="left"/>
            </w:pPr>
            <w:r>
              <w:rPr>
                <w:rStyle w:val="Bodytext2NotBold"/>
                <w:b w:val="0"/>
                <w:bCs w:val="0"/>
                <w:color w:val="000000"/>
                <w:lang w:eastAsia="vi-VN"/>
              </w:rPr>
              <w:t>Sức khỏe: Tốt: 75 % Khá: 25%</w:t>
            </w:r>
          </w:p>
        </w:tc>
        <w:tc>
          <w:tcPr>
            <w:tcW w:w="1982" w:type="dxa"/>
            <w:tcBorders>
              <w:top w:val="single" w:sz="4" w:space="0" w:color="auto"/>
              <w:left w:val="single" w:sz="4" w:space="0" w:color="auto"/>
              <w:bottom w:val="nil"/>
              <w:right w:val="nil"/>
            </w:tcBorders>
            <w:shd w:val="clear" w:color="auto" w:fill="FFFFFF"/>
          </w:tcPr>
          <w:p w:rsidR="0070158D" w:rsidRPr="00F95783" w:rsidRDefault="0070158D">
            <w:pPr>
              <w:pStyle w:val="Bodytext21"/>
              <w:framePr w:w="10200" w:wrap="notBeside" w:vAnchor="text" w:hAnchor="text" w:xAlign="center" w:y="1"/>
              <w:numPr>
                <w:ilvl w:val="0"/>
                <w:numId w:val="9"/>
              </w:numPr>
              <w:shd w:val="clear" w:color="auto" w:fill="auto"/>
              <w:tabs>
                <w:tab w:val="left" w:pos="178"/>
              </w:tabs>
              <w:spacing w:before="0" w:after="0" w:line="274" w:lineRule="exact"/>
              <w:jc w:val="left"/>
              <w:rPr>
                <w:rStyle w:val="Bodytext2NotBold"/>
              </w:rPr>
            </w:pPr>
            <w:r>
              <w:rPr>
                <w:rStyle w:val="Bodytext2NotBold"/>
                <w:b w:val="0"/>
                <w:bCs w:val="0"/>
                <w:color w:val="000000"/>
                <w:lang w:eastAsia="vi-VN"/>
              </w:rPr>
              <w:t>Đạo đức: Tốt: 98 % Khá:</w:t>
            </w:r>
            <w:r>
              <w:rPr>
                <w:rStyle w:val="Bodytext2NotBold"/>
                <w:b w:val="0"/>
                <w:bCs w:val="0"/>
                <w:color w:val="000000"/>
                <w:lang w:val="en-US" w:eastAsia="vi-VN"/>
              </w:rPr>
              <w:t xml:space="preserve"> 1,5</w:t>
            </w:r>
            <w:r>
              <w:rPr>
                <w:rStyle w:val="Bodytext2NotBold"/>
                <w:b w:val="0"/>
                <w:bCs w:val="0"/>
                <w:color w:val="000000"/>
                <w:lang w:eastAsia="vi-VN"/>
              </w:rPr>
              <w:t xml:space="preserve"> %</w:t>
            </w:r>
            <w:r>
              <w:rPr>
                <w:rStyle w:val="Bodytext2NotBold"/>
                <w:b w:val="0"/>
                <w:bCs w:val="0"/>
                <w:color w:val="000000"/>
                <w:lang w:val="en-US" w:eastAsia="vi-VN"/>
              </w:rPr>
              <w:t>, Tb 0,5%</w:t>
            </w:r>
          </w:p>
          <w:p w:rsidR="0070158D" w:rsidRDefault="0070158D">
            <w:pPr>
              <w:pStyle w:val="Bodytext21"/>
              <w:framePr w:w="10200" w:wrap="notBeside" w:vAnchor="text" w:hAnchor="text" w:xAlign="center" w:y="1"/>
              <w:numPr>
                <w:ilvl w:val="0"/>
                <w:numId w:val="9"/>
              </w:numPr>
              <w:shd w:val="clear" w:color="auto" w:fill="auto"/>
              <w:tabs>
                <w:tab w:val="left" w:pos="178"/>
              </w:tabs>
              <w:spacing w:before="0" w:after="0" w:line="274" w:lineRule="exact"/>
              <w:jc w:val="left"/>
            </w:pPr>
            <w:r>
              <w:rPr>
                <w:rStyle w:val="Bodytext2NotBold"/>
                <w:b w:val="0"/>
                <w:bCs w:val="0"/>
                <w:color w:val="000000"/>
                <w:lang w:eastAsia="vi-VN"/>
              </w:rPr>
              <w:t>Học tập: Giỏi: 38% Khá: 40% TB: 17% Yếu: 4 % Kém: 1%</w:t>
            </w:r>
          </w:p>
          <w:p w:rsidR="0070158D" w:rsidRDefault="0070158D">
            <w:pPr>
              <w:pStyle w:val="Bodytext21"/>
              <w:framePr w:w="10200" w:wrap="notBeside" w:vAnchor="text" w:hAnchor="text" w:xAlign="center" w:y="1"/>
              <w:numPr>
                <w:ilvl w:val="0"/>
                <w:numId w:val="9"/>
              </w:numPr>
              <w:shd w:val="clear" w:color="auto" w:fill="auto"/>
              <w:tabs>
                <w:tab w:val="left" w:pos="197"/>
              </w:tabs>
              <w:spacing w:before="0" w:after="0" w:line="274" w:lineRule="exact"/>
              <w:jc w:val="left"/>
            </w:pPr>
            <w:r>
              <w:rPr>
                <w:rStyle w:val="Bodytext2NotBold"/>
                <w:b w:val="0"/>
                <w:bCs w:val="0"/>
                <w:color w:val="000000"/>
                <w:lang w:eastAsia="vi-VN"/>
              </w:rPr>
              <w:t>Sức khỏe: Tốt: 80 % Khá: 20 %</w:t>
            </w:r>
          </w:p>
        </w:tc>
        <w:tc>
          <w:tcPr>
            <w:tcW w:w="2150" w:type="dxa"/>
            <w:tcBorders>
              <w:top w:val="single" w:sz="4" w:space="0" w:color="auto"/>
              <w:left w:val="single" w:sz="4" w:space="0" w:color="auto"/>
              <w:bottom w:val="nil"/>
              <w:right w:val="single" w:sz="4" w:space="0" w:color="auto"/>
            </w:tcBorders>
            <w:shd w:val="clear" w:color="auto" w:fill="FFFFFF"/>
          </w:tcPr>
          <w:p w:rsidR="0070158D" w:rsidRPr="00F95783" w:rsidRDefault="0070158D">
            <w:pPr>
              <w:pStyle w:val="Bodytext21"/>
              <w:framePr w:w="10200" w:wrap="notBeside" w:vAnchor="text" w:hAnchor="text" w:xAlign="center" w:y="1"/>
              <w:numPr>
                <w:ilvl w:val="0"/>
                <w:numId w:val="10"/>
              </w:numPr>
              <w:shd w:val="clear" w:color="auto" w:fill="auto"/>
              <w:tabs>
                <w:tab w:val="left" w:pos="178"/>
              </w:tabs>
              <w:spacing w:before="240" w:after="0" w:line="274" w:lineRule="exact"/>
              <w:jc w:val="left"/>
              <w:rPr>
                <w:rStyle w:val="Bodytext2NotBold"/>
              </w:rPr>
            </w:pPr>
            <w:r>
              <w:rPr>
                <w:rStyle w:val="Bodytext2NotBold"/>
                <w:b w:val="0"/>
                <w:bCs w:val="0"/>
                <w:color w:val="000000"/>
                <w:lang w:eastAsia="vi-VN"/>
              </w:rPr>
              <w:t>Đạo đức: Tốt: 97 % Khá:</w:t>
            </w:r>
            <w:r>
              <w:rPr>
                <w:rStyle w:val="Bodytext2NotBold"/>
                <w:b w:val="0"/>
                <w:bCs w:val="0"/>
                <w:color w:val="000000"/>
                <w:lang w:val="en-US" w:eastAsia="vi-VN"/>
              </w:rPr>
              <w:t xml:space="preserve"> 1,5</w:t>
            </w:r>
            <w:r>
              <w:rPr>
                <w:rStyle w:val="Bodytext2NotBold"/>
                <w:b w:val="0"/>
                <w:bCs w:val="0"/>
                <w:color w:val="000000"/>
                <w:lang w:eastAsia="vi-VN"/>
              </w:rPr>
              <w:t xml:space="preserve"> %</w:t>
            </w:r>
            <w:r>
              <w:rPr>
                <w:rStyle w:val="Bodytext2NotBold"/>
                <w:b w:val="0"/>
                <w:bCs w:val="0"/>
                <w:color w:val="000000"/>
                <w:lang w:val="en-US" w:eastAsia="vi-VN"/>
              </w:rPr>
              <w:t>, Tb 0,5%</w:t>
            </w:r>
          </w:p>
          <w:p w:rsidR="0070158D" w:rsidRDefault="0070158D">
            <w:pPr>
              <w:pStyle w:val="Bodytext21"/>
              <w:framePr w:w="10200" w:wrap="notBeside" w:vAnchor="text" w:hAnchor="text" w:xAlign="center" w:y="1"/>
              <w:numPr>
                <w:ilvl w:val="0"/>
                <w:numId w:val="10"/>
              </w:numPr>
              <w:shd w:val="clear" w:color="auto" w:fill="auto"/>
              <w:tabs>
                <w:tab w:val="left" w:pos="178"/>
              </w:tabs>
              <w:spacing w:before="240" w:after="0" w:line="274" w:lineRule="exact"/>
              <w:jc w:val="left"/>
            </w:pPr>
            <w:r>
              <w:rPr>
                <w:rStyle w:val="Bodytext2NotBold"/>
                <w:b w:val="0"/>
                <w:bCs w:val="0"/>
                <w:color w:val="000000"/>
                <w:lang w:eastAsia="vi-VN"/>
              </w:rPr>
              <w:t xml:space="preserve">Học tập: Giỏi: 30% Khá: 45% </w:t>
            </w:r>
            <w:r>
              <w:rPr>
                <w:rStyle w:val="Bodytext2NotBold"/>
                <w:b w:val="0"/>
                <w:bCs w:val="0"/>
                <w:color w:val="000000"/>
                <w:lang w:val="de-DE" w:eastAsia="de-DE"/>
              </w:rPr>
              <w:t xml:space="preserve">TB- </w:t>
            </w:r>
            <w:r>
              <w:rPr>
                <w:rStyle w:val="Bodytext2NotBold"/>
                <w:b w:val="0"/>
                <w:bCs w:val="0"/>
                <w:color w:val="000000"/>
                <w:lang w:eastAsia="vi-VN"/>
              </w:rPr>
              <w:t>25% Yếu: 0 %</w:t>
            </w:r>
          </w:p>
          <w:p w:rsidR="0070158D" w:rsidRDefault="0070158D">
            <w:pPr>
              <w:pStyle w:val="Bodytext21"/>
              <w:framePr w:w="10200" w:wrap="notBeside" w:vAnchor="text" w:hAnchor="text" w:xAlign="center" w:y="1"/>
              <w:numPr>
                <w:ilvl w:val="0"/>
                <w:numId w:val="10"/>
              </w:numPr>
              <w:shd w:val="clear" w:color="auto" w:fill="auto"/>
              <w:tabs>
                <w:tab w:val="left" w:pos="197"/>
              </w:tabs>
              <w:spacing w:before="0" w:after="0" w:line="274" w:lineRule="exact"/>
              <w:jc w:val="left"/>
            </w:pPr>
            <w:r>
              <w:rPr>
                <w:rStyle w:val="Bodytext2NotBold"/>
                <w:b w:val="0"/>
                <w:bCs w:val="0"/>
                <w:color w:val="000000"/>
                <w:lang w:eastAsia="vi-VN"/>
              </w:rPr>
              <w:t>Sức khỏe: Tốt: 80% Khá: 20%</w:t>
            </w:r>
          </w:p>
        </w:tc>
      </w:tr>
      <w:tr w:rsidR="0070158D">
        <w:tblPrEx>
          <w:tblCellMar>
            <w:top w:w="0" w:type="dxa"/>
            <w:left w:w="0" w:type="dxa"/>
            <w:bottom w:w="0" w:type="dxa"/>
            <w:right w:w="0" w:type="dxa"/>
          </w:tblCellMar>
        </w:tblPrEx>
        <w:trPr>
          <w:trHeight w:hRule="exact" w:val="2227"/>
          <w:jc w:val="center"/>
        </w:trPr>
        <w:tc>
          <w:tcPr>
            <w:tcW w:w="672"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20" w:lineRule="exact"/>
              <w:ind w:left="220"/>
              <w:jc w:val="left"/>
            </w:pPr>
            <w:r>
              <w:rPr>
                <w:rStyle w:val="Bodytext20"/>
                <w:b/>
                <w:bCs/>
                <w:color w:val="000000"/>
                <w:lang w:eastAsia="vi-VN"/>
              </w:rPr>
              <w:t>VI</w:t>
            </w:r>
          </w:p>
        </w:tc>
        <w:tc>
          <w:tcPr>
            <w:tcW w:w="1282"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10200" w:wrap="notBeside" w:vAnchor="text" w:hAnchor="text" w:xAlign="center" w:y="1"/>
              <w:shd w:val="clear" w:color="auto" w:fill="auto"/>
              <w:spacing w:before="0" w:after="0" w:line="274" w:lineRule="exact"/>
              <w:jc w:val="left"/>
            </w:pPr>
            <w:r>
              <w:rPr>
                <w:rStyle w:val="Bodytext20"/>
                <w:b/>
                <w:bCs/>
                <w:color w:val="000000"/>
                <w:lang w:eastAsia="vi-VN"/>
              </w:rPr>
              <w:t>Khả năng học tập tiếp tục của học sinh</w:t>
            </w:r>
          </w:p>
        </w:tc>
        <w:tc>
          <w:tcPr>
            <w:tcW w:w="2126" w:type="dxa"/>
            <w:tcBorders>
              <w:top w:val="single" w:sz="4" w:space="0" w:color="auto"/>
              <w:left w:val="single" w:sz="4" w:space="0" w:color="auto"/>
              <w:bottom w:val="single" w:sz="4" w:space="0" w:color="auto"/>
              <w:right w:val="nil"/>
            </w:tcBorders>
            <w:shd w:val="clear" w:color="auto" w:fill="FFFFFF"/>
            <w:vAlign w:val="center"/>
          </w:tcPr>
          <w:p w:rsidR="0070158D" w:rsidRPr="005826FF" w:rsidRDefault="0070158D">
            <w:pPr>
              <w:pStyle w:val="Bodytext21"/>
              <w:framePr w:w="10200" w:wrap="notBeside" w:vAnchor="text" w:hAnchor="text" w:xAlign="center" w:y="1"/>
              <w:shd w:val="clear" w:color="auto" w:fill="auto"/>
              <w:spacing w:before="0" w:after="0" w:line="220" w:lineRule="exact"/>
              <w:jc w:val="left"/>
              <w:rPr>
                <w:lang w:val="en-US"/>
              </w:rPr>
            </w:pPr>
            <w:r>
              <w:rPr>
                <w:rStyle w:val="Bodytext2NotBold"/>
                <w:b w:val="0"/>
                <w:bCs w:val="0"/>
                <w:color w:val="000000"/>
                <w:lang w:val="en-US" w:eastAsia="vi-VN"/>
              </w:rPr>
              <w:t>92</w:t>
            </w:r>
          </w:p>
        </w:tc>
        <w:tc>
          <w:tcPr>
            <w:tcW w:w="1987" w:type="dxa"/>
            <w:tcBorders>
              <w:top w:val="single" w:sz="4" w:space="0" w:color="auto"/>
              <w:left w:val="single" w:sz="4" w:space="0" w:color="auto"/>
              <w:bottom w:val="single" w:sz="4" w:space="0" w:color="auto"/>
              <w:right w:val="nil"/>
            </w:tcBorders>
            <w:shd w:val="clear" w:color="auto" w:fill="FFFFFF"/>
            <w:vAlign w:val="center"/>
          </w:tcPr>
          <w:p w:rsidR="0070158D" w:rsidRPr="005826FF" w:rsidRDefault="0070158D">
            <w:pPr>
              <w:pStyle w:val="Bodytext21"/>
              <w:framePr w:w="10200" w:wrap="notBeside" w:vAnchor="text" w:hAnchor="text" w:xAlign="center" w:y="1"/>
              <w:shd w:val="clear" w:color="auto" w:fill="auto"/>
              <w:spacing w:before="0" w:after="0" w:line="220" w:lineRule="exact"/>
              <w:jc w:val="left"/>
              <w:rPr>
                <w:lang w:val="en-US"/>
              </w:rPr>
            </w:pPr>
            <w:r>
              <w:rPr>
                <w:rStyle w:val="Bodytext2NotBold"/>
                <w:b w:val="0"/>
                <w:bCs w:val="0"/>
                <w:color w:val="000000"/>
                <w:lang w:val="en-US" w:eastAsia="vi-VN"/>
              </w:rPr>
              <w:t>110</w:t>
            </w:r>
          </w:p>
        </w:tc>
        <w:tc>
          <w:tcPr>
            <w:tcW w:w="1982" w:type="dxa"/>
            <w:tcBorders>
              <w:top w:val="single" w:sz="4" w:space="0" w:color="auto"/>
              <w:left w:val="single" w:sz="4" w:space="0" w:color="auto"/>
              <w:bottom w:val="single" w:sz="4" w:space="0" w:color="auto"/>
              <w:right w:val="nil"/>
            </w:tcBorders>
            <w:shd w:val="clear" w:color="auto" w:fill="FFFFFF"/>
            <w:vAlign w:val="center"/>
          </w:tcPr>
          <w:p w:rsidR="0070158D" w:rsidRPr="004C1FA0" w:rsidRDefault="0070158D">
            <w:pPr>
              <w:pStyle w:val="Bodytext21"/>
              <w:framePr w:w="10200" w:wrap="notBeside" w:vAnchor="text" w:hAnchor="text" w:xAlign="center" w:y="1"/>
              <w:shd w:val="clear" w:color="auto" w:fill="auto"/>
              <w:spacing w:before="0" w:after="0" w:line="220" w:lineRule="exact"/>
              <w:jc w:val="left"/>
              <w:rPr>
                <w:lang w:val="en-US"/>
              </w:rPr>
            </w:pPr>
            <w:r>
              <w:rPr>
                <w:rStyle w:val="Bodytext2NotBold"/>
                <w:b w:val="0"/>
                <w:bCs w:val="0"/>
                <w:color w:val="000000"/>
                <w:lang w:val="en-US" w:eastAsia="vi-VN"/>
              </w:rPr>
              <w:t>103</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70158D" w:rsidRPr="004C1FA0" w:rsidRDefault="0070158D" w:rsidP="00AB6853">
            <w:pPr>
              <w:pStyle w:val="Bodytext21"/>
              <w:framePr w:w="10200" w:wrap="notBeside" w:vAnchor="text" w:hAnchor="text" w:xAlign="center" w:y="1"/>
              <w:shd w:val="clear" w:color="auto" w:fill="auto"/>
              <w:spacing w:before="0" w:after="0" w:line="274" w:lineRule="exact"/>
              <w:jc w:val="left"/>
              <w:rPr>
                <w:lang w:val="en-US"/>
              </w:rPr>
            </w:pPr>
            <w:r>
              <w:rPr>
                <w:rStyle w:val="Bodytext2NotBold"/>
                <w:b w:val="0"/>
                <w:bCs w:val="0"/>
                <w:color w:val="000000"/>
                <w:lang w:val="en-US" w:eastAsia="vi-VN"/>
              </w:rPr>
              <w:t>96</w:t>
            </w:r>
          </w:p>
        </w:tc>
      </w:tr>
    </w:tbl>
    <w:p w:rsidR="0070158D" w:rsidRDefault="0070158D">
      <w:pPr>
        <w:framePr w:w="10200" w:wrap="notBeside" w:vAnchor="text" w:hAnchor="text" w:xAlign="center" w:y="1"/>
        <w:rPr>
          <w:color w:val="auto"/>
          <w:sz w:val="2"/>
          <w:szCs w:val="2"/>
          <w:lang w:eastAsia="en-US"/>
        </w:rPr>
      </w:pPr>
    </w:p>
    <w:p w:rsidR="0070158D" w:rsidRDefault="0070158D">
      <w:pPr>
        <w:rPr>
          <w:color w:val="auto"/>
          <w:sz w:val="2"/>
          <w:szCs w:val="2"/>
          <w:lang w:eastAsia="en-US"/>
        </w:rPr>
      </w:pPr>
    </w:p>
    <w:p w:rsidR="0070158D" w:rsidRDefault="0070158D">
      <w:pPr>
        <w:pStyle w:val="Bodytext30"/>
        <w:shd w:val="clear" w:color="auto" w:fill="auto"/>
        <w:spacing w:before="276" w:line="240" w:lineRule="exact"/>
        <w:ind w:left="5060"/>
      </w:pPr>
      <w:r>
        <w:rPr>
          <w:rStyle w:val="Bodytext3"/>
          <w:i/>
          <w:iCs/>
          <w:color w:val="000000"/>
          <w:lang w:val="en-US" w:eastAsia="vi-VN"/>
        </w:rPr>
        <w:t>Bình An</w:t>
      </w:r>
      <w:r>
        <w:rPr>
          <w:rStyle w:val="Bodytext3"/>
          <w:i/>
          <w:iCs/>
          <w:color w:val="000000"/>
          <w:lang w:eastAsia="vi-VN"/>
        </w:rPr>
        <w:t xml:space="preserve">, ngày </w:t>
      </w:r>
      <w:r>
        <w:rPr>
          <w:rStyle w:val="Bodytext3"/>
          <w:i/>
          <w:iCs/>
          <w:color w:val="000000"/>
          <w:lang w:val="en-US" w:eastAsia="vi-VN"/>
        </w:rPr>
        <w:t xml:space="preserve">10 </w:t>
      </w:r>
      <w:r>
        <w:rPr>
          <w:rStyle w:val="Bodytext3"/>
          <w:i/>
          <w:iCs/>
          <w:color w:val="000000"/>
          <w:lang w:eastAsia="vi-VN"/>
        </w:rPr>
        <w:t xml:space="preserve"> tháng 0</w:t>
      </w:r>
      <w:r>
        <w:rPr>
          <w:rStyle w:val="Bodytext3"/>
          <w:i/>
          <w:iCs/>
          <w:color w:val="000000"/>
          <w:lang w:val="en-US" w:eastAsia="vi-VN"/>
        </w:rPr>
        <w:t>6</w:t>
      </w:r>
      <w:r>
        <w:rPr>
          <w:rStyle w:val="Bodytext3"/>
          <w:i/>
          <w:iCs/>
          <w:color w:val="000000"/>
          <w:lang w:eastAsia="vi-VN"/>
        </w:rPr>
        <w:t xml:space="preserve"> năm 2018</w:t>
      </w:r>
    </w:p>
    <w:p w:rsidR="0070158D" w:rsidRPr="00641D9A" w:rsidRDefault="0070158D">
      <w:pPr>
        <w:pStyle w:val="Heading20"/>
        <w:keepNext/>
        <w:keepLines/>
        <w:shd w:val="clear" w:color="auto" w:fill="auto"/>
        <w:spacing w:after="1124" w:line="280" w:lineRule="exact"/>
        <w:ind w:left="6140"/>
        <w:rPr>
          <w:lang w:val="en-US"/>
        </w:rPr>
      </w:pPr>
      <w:bookmarkStart w:id="1" w:name="bookmark1"/>
      <w:r>
        <w:rPr>
          <w:rStyle w:val="Heading2SmallCaps"/>
          <w:b/>
          <w:bCs/>
          <w:color w:val="000000"/>
          <w:lang w:eastAsia="vi-VN"/>
        </w:rPr>
        <w:t>H</w:t>
      </w:r>
      <w:r>
        <w:rPr>
          <w:rStyle w:val="Heading2SmallCaps"/>
          <w:b/>
          <w:bCs/>
          <w:color w:val="000000"/>
          <w:lang w:val="en-US" w:eastAsia="vi-VN"/>
        </w:rPr>
        <w:t>IỆU</w:t>
      </w:r>
      <w:bookmarkEnd w:id="1"/>
      <w:r>
        <w:rPr>
          <w:rStyle w:val="Heading2SmallCaps"/>
          <w:b/>
          <w:bCs/>
          <w:color w:val="000000"/>
          <w:lang w:val="en-US" w:eastAsia="vi-VN"/>
        </w:rPr>
        <w:t xml:space="preserve"> TRƯỞNG</w:t>
      </w:r>
    </w:p>
    <w:p w:rsidR="0070158D" w:rsidRPr="006D79BB" w:rsidRDefault="0070158D">
      <w:pPr>
        <w:pStyle w:val="Heading30"/>
        <w:keepNext/>
        <w:keepLines/>
        <w:shd w:val="clear" w:color="auto" w:fill="auto"/>
        <w:spacing w:before="0" w:line="220" w:lineRule="exact"/>
        <w:ind w:left="5920"/>
        <w:rPr>
          <w:lang w:val="en-US"/>
        </w:rPr>
        <w:sectPr w:rsidR="0070158D" w:rsidRPr="006D79BB">
          <w:headerReference w:type="default" r:id="rId8"/>
          <w:pgSz w:w="12240" w:h="15840"/>
          <w:pgMar w:top="752" w:right="735" w:bottom="752" w:left="1306" w:header="0" w:footer="3" w:gutter="0"/>
          <w:pgNumType w:start="2"/>
          <w:cols w:space="720"/>
          <w:noEndnote/>
          <w:docGrid w:linePitch="360"/>
        </w:sectPr>
      </w:pPr>
      <w:r>
        <w:rPr>
          <w:rStyle w:val="Heading3"/>
          <w:b/>
          <w:bCs/>
          <w:color w:val="000000"/>
          <w:lang w:val="en-US" w:eastAsia="vi-VN"/>
        </w:rPr>
        <w:t xml:space="preserve">   Trần Quang Mẫn</w:t>
      </w:r>
    </w:p>
    <w:p w:rsidR="0070158D" w:rsidRDefault="0070158D">
      <w:pPr>
        <w:pStyle w:val="Heading30"/>
        <w:keepNext/>
        <w:keepLines/>
        <w:shd w:val="clear" w:color="auto" w:fill="auto"/>
        <w:spacing w:before="0" w:line="220" w:lineRule="exact"/>
        <w:ind w:left="4220"/>
      </w:pPr>
      <w:bookmarkStart w:id="2" w:name="bookmark3"/>
      <w:r>
        <w:rPr>
          <w:rStyle w:val="Heading3"/>
          <w:b/>
          <w:bCs/>
          <w:color w:val="000000"/>
          <w:lang w:eastAsia="vi-VN"/>
        </w:rPr>
        <w:t>THÔNG BÁO</w:t>
      </w:r>
      <w:bookmarkEnd w:id="2"/>
    </w:p>
    <w:p w:rsidR="0070158D" w:rsidRPr="005217D3" w:rsidRDefault="0070158D">
      <w:pPr>
        <w:pStyle w:val="Bodytext21"/>
        <w:shd w:val="clear" w:color="auto" w:fill="auto"/>
        <w:spacing w:before="0" w:after="0" w:line="220" w:lineRule="exact"/>
        <w:ind w:right="340"/>
        <w:jc w:val="right"/>
        <w:rPr>
          <w:rStyle w:val="Bodytext2"/>
          <w:b/>
          <w:bCs/>
          <w:color w:val="000000"/>
          <w:lang w:val="en-US" w:eastAsia="vi-VN"/>
        </w:rPr>
      </w:pPr>
      <w:r>
        <w:rPr>
          <w:rStyle w:val="Bodytext2"/>
          <w:b/>
          <w:bCs/>
          <w:color w:val="000000"/>
          <w:lang w:eastAsia="vi-VN"/>
        </w:rPr>
        <w:t xml:space="preserve">Công khai thông tin chất lượng giáo dục thực tế của trường trung học cơ sở </w:t>
      </w:r>
      <w:r>
        <w:rPr>
          <w:rStyle w:val="Bodytext2"/>
          <w:b/>
          <w:bCs/>
          <w:color w:val="000000"/>
          <w:lang w:val="en-US" w:eastAsia="vi-VN"/>
        </w:rPr>
        <w:t>năm</w:t>
      </w:r>
      <w:r>
        <w:rPr>
          <w:rStyle w:val="Bodytext2"/>
          <w:b/>
          <w:bCs/>
          <w:color w:val="000000"/>
          <w:lang w:eastAsia="vi-VN"/>
        </w:rPr>
        <w:t xml:space="preserve"> học</w:t>
      </w:r>
      <w:r>
        <w:rPr>
          <w:rStyle w:val="Bodytext2"/>
          <w:b/>
          <w:bCs/>
          <w:color w:val="000000"/>
          <w:lang w:val="en-US" w:eastAsia="vi-VN"/>
        </w:rPr>
        <w:t xml:space="preserve"> 2017-2018</w:t>
      </w:r>
    </w:p>
    <w:p w:rsidR="0070158D" w:rsidRPr="00E65AA7" w:rsidRDefault="0070158D">
      <w:pPr>
        <w:pStyle w:val="Bodytext21"/>
        <w:shd w:val="clear" w:color="auto" w:fill="auto"/>
        <w:spacing w:before="0" w:after="0" w:line="220" w:lineRule="exact"/>
        <w:ind w:right="340"/>
        <w:jc w:val="right"/>
        <w:rPr>
          <w:lang w:val="en-US"/>
        </w:rPr>
      </w:pPr>
    </w:p>
    <w:tbl>
      <w:tblPr>
        <w:tblW w:w="0" w:type="auto"/>
        <w:jc w:val="center"/>
        <w:tblLayout w:type="fixed"/>
        <w:tblCellMar>
          <w:left w:w="0" w:type="dxa"/>
          <w:right w:w="0" w:type="dxa"/>
        </w:tblCellMar>
        <w:tblLook w:val="0000"/>
      </w:tblPr>
      <w:tblGrid>
        <w:gridCol w:w="739"/>
        <w:gridCol w:w="2333"/>
        <w:gridCol w:w="1685"/>
        <w:gridCol w:w="1430"/>
        <w:gridCol w:w="1440"/>
        <w:gridCol w:w="1435"/>
        <w:gridCol w:w="1594"/>
      </w:tblGrid>
      <w:tr w:rsidR="0070158D">
        <w:tblPrEx>
          <w:tblCellMar>
            <w:top w:w="0" w:type="dxa"/>
            <w:left w:w="0" w:type="dxa"/>
            <w:bottom w:w="0" w:type="dxa"/>
            <w:right w:w="0" w:type="dxa"/>
          </w:tblCellMar>
        </w:tblPrEx>
        <w:trPr>
          <w:trHeight w:hRule="exact" w:val="341"/>
          <w:jc w:val="center"/>
        </w:trPr>
        <w:tc>
          <w:tcPr>
            <w:tcW w:w="739" w:type="dxa"/>
            <w:vMerge w:val="restart"/>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ind w:left="200"/>
              <w:jc w:val="left"/>
            </w:pPr>
            <w:r>
              <w:rPr>
                <w:rStyle w:val="Bodytext2NotBold"/>
                <w:b w:val="0"/>
                <w:bCs w:val="0"/>
                <w:color w:val="000000"/>
                <w:lang w:eastAsia="vi-VN"/>
              </w:rPr>
              <w:t>STT</w:t>
            </w:r>
          </w:p>
        </w:tc>
        <w:tc>
          <w:tcPr>
            <w:tcW w:w="2333" w:type="dxa"/>
            <w:vMerge w:val="restart"/>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Nội dung</w:t>
            </w:r>
          </w:p>
        </w:tc>
        <w:tc>
          <w:tcPr>
            <w:tcW w:w="1685" w:type="dxa"/>
            <w:vMerge w:val="restart"/>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Tổng số</w:t>
            </w:r>
          </w:p>
        </w:tc>
        <w:tc>
          <w:tcPr>
            <w:tcW w:w="5899" w:type="dxa"/>
            <w:gridSpan w:val="4"/>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Chia ra theo khối lớp</w:t>
            </w:r>
          </w:p>
        </w:tc>
      </w:tr>
      <w:tr w:rsidR="0070158D">
        <w:tblPrEx>
          <w:tblCellMar>
            <w:top w:w="0" w:type="dxa"/>
            <w:left w:w="0" w:type="dxa"/>
            <w:bottom w:w="0" w:type="dxa"/>
            <w:right w:w="0" w:type="dxa"/>
          </w:tblCellMar>
        </w:tblPrEx>
        <w:trPr>
          <w:trHeight w:hRule="exact" w:val="336"/>
          <w:jc w:val="center"/>
        </w:trPr>
        <w:tc>
          <w:tcPr>
            <w:tcW w:w="739" w:type="dxa"/>
            <w:vMerge/>
            <w:tcBorders>
              <w:top w:val="nil"/>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p>
        </w:tc>
        <w:tc>
          <w:tcPr>
            <w:tcW w:w="2333" w:type="dxa"/>
            <w:vMerge/>
            <w:tcBorders>
              <w:top w:val="nil"/>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p>
        </w:tc>
        <w:tc>
          <w:tcPr>
            <w:tcW w:w="1685" w:type="dxa"/>
            <w:vMerge/>
            <w:tcBorders>
              <w:top w:val="nil"/>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p>
        </w:tc>
        <w:tc>
          <w:tcPr>
            <w:tcW w:w="1430"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Lớp 6</w:t>
            </w:r>
          </w:p>
        </w:tc>
        <w:tc>
          <w:tcPr>
            <w:tcW w:w="1440"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ind w:right="400"/>
              <w:jc w:val="right"/>
            </w:pPr>
            <w:r>
              <w:rPr>
                <w:rStyle w:val="Bodytext2NotBold"/>
                <w:b w:val="0"/>
                <w:bCs w:val="0"/>
                <w:color w:val="000000"/>
                <w:lang w:eastAsia="vi-VN"/>
              </w:rPr>
              <w:t>Lớp 7</w:t>
            </w:r>
          </w:p>
        </w:tc>
        <w:tc>
          <w:tcPr>
            <w:tcW w:w="143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Lớp 8</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Lớp 9</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ind w:left="320"/>
              <w:jc w:val="left"/>
            </w:pPr>
            <w:r>
              <w:rPr>
                <w:rStyle w:val="Bodytext20"/>
                <w:b/>
                <w:bCs/>
                <w:color w:val="000000"/>
                <w:lang w:eastAsia="vi-VN"/>
              </w:rPr>
              <w:t>I</w:t>
            </w:r>
          </w:p>
        </w:tc>
        <w:tc>
          <w:tcPr>
            <w:tcW w:w="2333" w:type="dxa"/>
            <w:tcBorders>
              <w:top w:val="single" w:sz="4" w:space="0" w:color="auto"/>
              <w:left w:val="single" w:sz="4" w:space="0" w:color="auto"/>
              <w:bottom w:val="nil"/>
              <w:right w:val="nil"/>
            </w:tcBorders>
            <w:shd w:val="clear" w:color="auto" w:fill="FFFFFF"/>
          </w:tcPr>
          <w:p w:rsidR="0070158D" w:rsidRDefault="0070158D">
            <w:pPr>
              <w:pStyle w:val="Bodytext21"/>
              <w:framePr w:w="10656" w:wrap="notBeside" w:vAnchor="text" w:hAnchor="text" w:xAlign="center" w:y="1"/>
              <w:shd w:val="clear" w:color="auto" w:fill="auto"/>
              <w:spacing w:before="0" w:after="0" w:line="269" w:lineRule="exact"/>
              <w:jc w:val="left"/>
            </w:pPr>
            <w:r>
              <w:rPr>
                <w:rStyle w:val="Bodytext20"/>
                <w:b/>
                <w:bCs/>
                <w:color w:val="000000"/>
                <w:lang w:eastAsia="vi-VN"/>
              </w:rPr>
              <w:t>Số học sinh chia theo hạnh kiểm</w:t>
            </w:r>
          </w:p>
        </w:tc>
        <w:tc>
          <w:tcPr>
            <w:tcW w:w="1685" w:type="dxa"/>
            <w:tcBorders>
              <w:top w:val="single" w:sz="4" w:space="0" w:color="auto"/>
              <w:left w:val="single" w:sz="4" w:space="0" w:color="auto"/>
              <w:bottom w:val="nil"/>
              <w:right w:val="nil"/>
            </w:tcBorders>
            <w:shd w:val="clear" w:color="auto" w:fill="FFFFFF"/>
            <w:vAlign w:val="center"/>
          </w:tcPr>
          <w:p w:rsidR="0070158D" w:rsidRPr="00CB3987" w:rsidRDefault="0070158D">
            <w:pPr>
              <w:pStyle w:val="Bodytext21"/>
              <w:framePr w:w="10656" w:wrap="notBeside" w:vAnchor="text" w:hAnchor="text" w:xAlign="center" w:y="1"/>
              <w:shd w:val="clear" w:color="auto" w:fill="auto"/>
              <w:spacing w:before="0" w:after="0" w:line="220" w:lineRule="exact"/>
              <w:rPr>
                <w:highlight w:val="yellow"/>
                <w:lang w:val="en-US"/>
              </w:rPr>
            </w:pPr>
            <w:r>
              <w:rPr>
                <w:rStyle w:val="Bodytext20"/>
                <w:b/>
                <w:bCs/>
                <w:color w:val="000000"/>
                <w:highlight w:val="yellow"/>
                <w:lang w:val="en-US" w:eastAsia="vi-VN"/>
              </w:rPr>
              <w:t>401</w:t>
            </w:r>
          </w:p>
        </w:tc>
        <w:tc>
          <w:tcPr>
            <w:tcW w:w="1430" w:type="dxa"/>
            <w:tcBorders>
              <w:top w:val="single" w:sz="4" w:space="0" w:color="auto"/>
              <w:left w:val="single" w:sz="4" w:space="0" w:color="auto"/>
              <w:bottom w:val="nil"/>
              <w:right w:val="nil"/>
            </w:tcBorders>
            <w:shd w:val="clear" w:color="auto" w:fill="FFFFFF"/>
            <w:vAlign w:val="center"/>
          </w:tcPr>
          <w:p w:rsidR="0070158D" w:rsidRPr="00CB3987" w:rsidRDefault="0070158D">
            <w:pPr>
              <w:pStyle w:val="Bodytext21"/>
              <w:framePr w:w="10656" w:wrap="notBeside" w:vAnchor="text" w:hAnchor="text" w:xAlign="center" w:y="1"/>
              <w:shd w:val="clear" w:color="auto" w:fill="auto"/>
              <w:spacing w:before="0" w:after="0" w:line="220" w:lineRule="exact"/>
              <w:rPr>
                <w:highlight w:val="yellow"/>
                <w:lang w:val="en-US"/>
              </w:rPr>
            </w:pPr>
            <w:r>
              <w:rPr>
                <w:rStyle w:val="Bodytext20"/>
                <w:b/>
                <w:bCs/>
                <w:color w:val="000000"/>
                <w:highlight w:val="yellow"/>
                <w:lang w:val="en-US" w:eastAsia="vi-VN"/>
              </w:rPr>
              <w:t>92</w:t>
            </w:r>
          </w:p>
        </w:tc>
        <w:tc>
          <w:tcPr>
            <w:tcW w:w="1440" w:type="dxa"/>
            <w:tcBorders>
              <w:top w:val="single" w:sz="4" w:space="0" w:color="auto"/>
              <w:left w:val="single" w:sz="4" w:space="0" w:color="auto"/>
              <w:bottom w:val="nil"/>
              <w:right w:val="nil"/>
            </w:tcBorders>
            <w:shd w:val="clear" w:color="auto" w:fill="FFFFFF"/>
            <w:vAlign w:val="center"/>
          </w:tcPr>
          <w:p w:rsidR="0070158D" w:rsidRPr="00CB3987" w:rsidRDefault="0070158D">
            <w:pPr>
              <w:pStyle w:val="Bodytext21"/>
              <w:framePr w:w="10656" w:wrap="notBeside" w:vAnchor="text" w:hAnchor="text" w:xAlign="center" w:y="1"/>
              <w:shd w:val="clear" w:color="auto" w:fill="auto"/>
              <w:spacing w:before="0" w:after="0" w:line="220" w:lineRule="exact"/>
              <w:rPr>
                <w:highlight w:val="yellow"/>
                <w:lang w:val="en-US"/>
              </w:rPr>
            </w:pPr>
            <w:r>
              <w:rPr>
                <w:rStyle w:val="Bodytext20"/>
                <w:b/>
                <w:bCs/>
                <w:color w:val="000000"/>
                <w:highlight w:val="yellow"/>
                <w:lang w:val="en-US" w:eastAsia="vi-VN"/>
              </w:rPr>
              <w:t>110</w:t>
            </w:r>
          </w:p>
        </w:tc>
        <w:tc>
          <w:tcPr>
            <w:tcW w:w="1435" w:type="dxa"/>
            <w:tcBorders>
              <w:top w:val="single" w:sz="4" w:space="0" w:color="auto"/>
              <w:left w:val="single" w:sz="4" w:space="0" w:color="auto"/>
              <w:bottom w:val="nil"/>
              <w:right w:val="nil"/>
            </w:tcBorders>
            <w:shd w:val="clear" w:color="auto" w:fill="FFFFFF"/>
            <w:vAlign w:val="center"/>
          </w:tcPr>
          <w:p w:rsidR="0070158D" w:rsidRPr="00CB3987" w:rsidRDefault="0070158D">
            <w:pPr>
              <w:pStyle w:val="Bodytext21"/>
              <w:framePr w:w="10656" w:wrap="notBeside" w:vAnchor="text" w:hAnchor="text" w:xAlign="center" w:y="1"/>
              <w:shd w:val="clear" w:color="auto" w:fill="auto"/>
              <w:spacing w:before="0" w:after="0" w:line="220" w:lineRule="exact"/>
              <w:rPr>
                <w:highlight w:val="yellow"/>
                <w:lang w:val="en-US"/>
              </w:rPr>
            </w:pPr>
            <w:r>
              <w:rPr>
                <w:rStyle w:val="Bodytext20"/>
                <w:b/>
                <w:bCs/>
                <w:color w:val="000000"/>
                <w:highlight w:val="yellow"/>
                <w:lang w:val="en-US" w:eastAsia="vi-VN"/>
              </w:rPr>
              <w:t>103</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Pr="00CB3987" w:rsidRDefault="0070158D">
            <w:pPr>
              <w:pStyle w:val="Bodytext21"/>
              <w:framePr w:w="10656" w:wrap="notBeside" w:vAnchor="text" w:hAnchor="text" w:xAlign="center" w:y="1"/>
              <w:shd w:val="clear" w:color="auto" w:fill="auto"/>
              <w:spacing w:before="0" w:after="0" w:line="220" w:lineRule="exact"/>
              <w:rPr>
                <w:highlight w:val="yellow"/>
                <w:lang w:val="en-US"/>
              </w:rPr>
            </w:pPr>
            <w:r>
              <w:rPr>
                <w:rStyle w:val="Bodytext20"/>
                <w:b/>
                <w:bCs/>
                <w:color w:val="000000"/>
                <w:highlight w:val="yellow"/>
                <w:lang w:val="en-US" w:eastAsia="vi-VN"/>
              </w:rPr>
              <w:t>96</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1</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Tốt</w:t>
            </w:r>
          </w:p>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0"/>
                <w:b/>
                <w:bCs/>
                <w:color w:val="000000"/>
                <w:lang w:val="en-US" w:eastAsia="vi-VN"/>
              </w:rPr>
              <w:t>316</w:t>
            </w:r>
          </w:p>
          <w:p w:rsidR="0070158D" w:rsidRDefault="0070158D" w:rsidP="008F2572">
            <w:pPr>
              <w:pStyle w:val="Bodytext21"/>
              <w:framePr w:w="10656" w:wrap="notBeside" w:vAnchor="text" w:hAnchor="text" w:xAlign="center" w:y="1"/>
              <w:shd w:val="clear" w:color="auto" w:fill="auto"/>
              <w:spacing w:after="0" w:line="220" w:lineRule="exact"/>
            </w:pPr>
            <w:r>
              <w:rPr>
                <w:rStyle w:val="Bodytext20"/>
                <w:b/>
                <w:bCs/>
                <w:color w:val="000000"/>
                <w:lang w:eastAsia="vi-VN"/>
              </w:rPr>
              <w:t>(</w:t>
            </w:r>
            <w:r>
              <w:rPr>
                <w:rStyle w:val="Bodytext20"/>
                <w:b/>
                <w:bCs/>
                <w:color w:val="000000"/>
                <w:lang w:val="en-US" w:eastAsia="vi-VN"/>
              </w:rPr>
              <w:t>78,8</w:t>
            </w:r>
            <w:r>
              <w:rPr>
                <w:rStyle w:val="Bodytext20"/>
                <w:b/>
                <w:bCs/>
                <w:color w:val="000000"/>
                <w:lang w:eastAsia="vi-VN"/>
              </w:rPr>
              <w:t>%)</w:t>
            </w:r>
          </w:p>
        </w:tc>
        <w:tc>
          <w:tcPr>
            <w:tcW w:w="1430" w:type="dxa"/>
            <w:tcBorders>
              <w:top w:val="single" w:sz="4" w:space="0" w:color="auto"/>
              <w:left w:val="single" w:sz="4" w:space="0" w:color="auto"/>
              <w:bottom w:val="nil"/>
              <w:right w:val="nil"/>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76</w:t>
            </w:r>
          </w:p>
          <w:p w:rsidR="0070158D" w:rsidRDefault="0070158D" w:rsidP="008F2572">
            <w:pPr>
              <w:pStyle w:val="Bodytext21"/>
              <w:framePr w:w="10656" w:wrap="notBeside" w:vAnchor="text" w:hAnchor="text" w:xAlign="center" w:y="1"/>
              <w:shd w:val="clear" w:color="auto" w:fill="auto"/>
              <w:spacing w:after="0" w:line="220" w:lineRule="exact"/>
              <w:ind w:left="360"/>
              <w:jc w:val="left"/>
            </w:pPr>
            <w:r>
              <w:rPr>
                <w:rStyle w:val="Bodytext2NotBold"/>
                <w:b w:val="0"/>
                <w:bCs w:val="0"/>
                <w:color w:val="000000"/>
                <w:lang w:eastAsia="vi-VN"/>
              </w:rPr>
              <w:t>(</w:t>
            </w:r>
            <w:r>
              <w:rPr>
                <w:rStyle w:val="Bodytext2NotBold"/>
                <w:b w:val="0"/>
                <w:bCs w:val="0"/>
                <w:color w:val="000000"/>
                <w:lang w:val="en-US" w:eastAsia="vi-VN"/>
              </w:rPr>
              <w:t>82,6</w:t>
            </w:r>
            <w:r>
              <w:rPr>
                <w:rStyle w:val="Bodytext2NotBold"/>
                <w:b w:val="0"/>
                <w:bCs w:val="0"/>
                <w:color w:val="000000"/>
                <w:lang w:eastAsia="vi-VN"/>
              </w:rPr>
              <w:t>% )</w:t>
            </w:r>
          </w:p>
        </w:tc>
        <w:tc>
          <w:tcPr>
            <w:tcW w:w="1440" w:type="dxa"/>
            <w:tcBorders>
              <w:top w:val="single" w:sz="4" w:space="0" w:color="auto"/>
              <w:left w:val="single" w:sz="4" w:space="0" w:color="auto"/>
              <w:bottom w:val="nil"/>
              <w:right w:val="nil"/>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81</w:t>
            </w:r>
          </w:p>
          <w:p w:rsidR="0070158D" w:rsidRDefault="0070158D" w:rsidP="008F2572">
            <w:pPr>
              <w:pStyle w:val="Bodytext21"/>
              <w:framePr w:w="10656" w:wrap="notBeside" w:vAnchor="text" w:hAnchor="text" w:xAlign="center" w:y="1"/>
              <w:shd w:val="clear" w:color="auto" w:fill="auto"/>
              <w:spacing w:after="0" w:line="220" w:lineRule="exact"/>
              <w:ind w:left="280"/>
              <w:jc w:val="left"/>
            </w:pPr>
            <w:r>
              <w:rPr>
                <w:rStyle w:val="Bodytext2NotBold"/>
                <w:b w:val="0"/>
                <w:bCs w:val="0"/>
                <w:color w:val="000000"/>
                <w:lang w:eastAsia="vi-VN"/>
              </w:rPr>
              <w:t xml:space="preserve">( </w:t>
            </w:r>
            <w:r>
              <w:rPr>
                <w:rStyle w:val="Bodytext2NotBold"/>
                <w:b w:val="0"/>
                <w:bCs w:val="0"/>
                <w:color w:val="000000"/>
                <w:lang w:val="en-US" w:eastAsia="vi-VN"/>
              </w:rPr>
              <w:t>73,64</w:t>
            </w:r>
            <w:r>
              <w:rPr>
                <w:rStyle w:val="Bodytext2NotBold"/>
                <w:b w:val="0"/>
                <w:bCs w:val="0"/>
                <w:color w:val="000000"/>
                <w:lang w:eastAsia="vi-VN"/>
              </w:rPr>
              <w:t>% )</w:t>
            </w:r>
          </w:p>
        </w:tc>
        <w:tc>
          <w:tcPr>
            <w:tcW w:w="1435" w:type="dxa"/>
            <w:tcBorders>
              <w:top w:val="single" w:sz="4" w:space="0" w:color="auto"/>
              <w:left w:val="single" w:sz="4" w:space="0" w:color="auto"/>
              <w:bottom w:val="nil"/>
              <w:right w:val="nil"/>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78</w:t>
            </w:r>
          </w:p>
          <w:p w:rsidR="0070158D" w:rsidRDefault="0070158D" w:rsidP="008F2572">
            <w:pPr>
              <w:pStyle w:val="Bodytext21"/>
              <w:framePr w:w="10656" w:wrap="notBeside" w:vAnchor="text" w:hAnchor="text" w:xAlign="center" w:y="1"/>
              <w:shd w:val="clear" w:color="auto" w:fill="auto"/>
              <w:spacing w:after="0" w:line="220" w:lineRule="exact"/>
              <w:ind w:left="360"/>
              <w:jc w:val="left"/>
            </w:pPr>
            <w:r>
              <w:rPr>
                <w:rStyle w:val="Bodytext2NotBold"/>
                <w:b w:val="0"/>
                <w:bCs w:val="0"/>
                <w:color w:val="000000"/>
                <w:lang w:eastAsia="vi-VN"/>
              </w:rPr>
              <w:t>(</w:t>
            </w:r>
            <w:r>
              <w:rPr>
                <w:rStyle w:val="Bodytext2NotBold"/>
                <w:b w:val="0"/>
                <w:bCs w:val="0"/>
                <w:color w:val="000000"/>
                <w:lang w:val="en-US" w:eastAsia="vi-VN"/>
              </w:rPr>
              <w:t>75,7</w:t>
            </w:r>
            <w:r>
              <w:rPr>
                <w:rStyle w:val="Bodytext2NotBold"/>
                <w:b w:val="0"/>
                <w:bCs w:val="0"/>
                <w:color w:val="000000"/>
                <w:lang w:eastAsia="vi-VN"/>
              </w:rPr>
              <w:t>% )</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81</w:t>
            </w:r>
          </w:p>
          <w:p w:rsidR="0070158D" w:rsidRDefault="0070158D" w:rsidP="008F2572">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84,3</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ind w:right="320"/>
              <w:jc w:val="right"/>
            </w:pPr>
            <w:r>
              <w:rPr>
                <w:rStyle w:val="Bodytext2NotBold"/>
                <w:b w:val="0"/>
                <w:bCs w:val="0"/>
                <w:color w:val="000000"/>
                <w:lang w:eastAsia="vi-VN"/>
              </w:rPr>
              <w:t>2</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Khá</w:t>
            </w:r>
          </w:p>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0"/>
                <w:b/>
                <w:bCs/>
                <w:color w:val="000000"/>
                <w:lang w:val="en-US" w:eastAsia="vi-VN"/>
              </w:rPr>
              <w:t>68</w:t>
            </w:r>
          </w:p>
          <w:p w:rsidR="0070158D" w:rsidRDefault="0070158D">
            <w:pPr>
              <w:pStyle w:val="Bodytext21"/>
              <w:framePr w:w="10656" w:wrap="notBeside" w:vAnchor="text" w:hAnchor="text" w:xAlign="center" w:y="1"/>
              <w:shd w:val="clear" w:color="auto" w:fill="auto"/>
              <w:spacing w:after="0" w:line="220" w:lineRule="exact"/>
            </w:pPr>
            <w:r>
              <w:rPr>
                <w:rStyle w:val="Bodytext20"/>
                <w:b/>
                <w:bCs/>
                <w:color w:val="000000"/>
                <w:lang w:eastAsia="vi-VN"/>
              </w:rPr>
              <w:t xml:space="preserve">( </w:t>
            </w:r>
            <w:r>
              <w:rPr>
                <w:rStyle w:val="Bodytext20"/>
                <w:b/>
                <w:bCs/>
                <w:color w:val="000000"/>
                <w:lang w:val="en-US" w:eastAsia="vi-VN"/>
              </w:rPr>
              <w:t>16,96</w:t>
            </w:r>
            <w:r>
              <w:rPr>
                <w:rStyle w:val="Bodytext20"/>
                <w:b/>
                <w:bCs/>
                <w:color w:val="000000"/>
                <w:lang w:eastAsia="vi-VN"/>
              </w:rPr>
              <w:t>% )</w:t>
            </w:r>
          </w:p>
        </w:tc>
        <w:tc>
          <w:tcPr>
            <w:tcW w:w="1430" w:type="dxa"/>
            <w:tcBorders>
              <w:top w:val="single" w:sz="4" w:space="0" w:color="auto"/>
              <w:left w:val="single" w:sz="4" w:space="0" w:color="auto"/>
              <w:bottom w:val="nil"/>
              <w:right w:val="nil"/>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16</w:t>
            </w:r>
          </w:p>
          <w:p w:rsidR="0070158D" w:rsidRDefault="0070158D" w:rsidP="008F2572">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17,,39</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22</w:t>
            </w:r>
          </w:p>
          <w:p w:rsidR="0070158D" w:rsidRDefault="0070158D" w:rsidP="008F2572">
            <w:pPr>
              <w:pStyle w:val="Bodytext21"/>
              <w:framePr w:w="10656" w:wrap="notBeside" w:vAnchor="text" w:hAnchor="text" w:xAlign="center" w:y="1"/>
              <w:shd w:val="clear" w:color="auto" w:fill="auto"/>
              <w:spacing w:after="0" w:line="220" w:lineRule="exact"/>
              <w:ind w:right="400"/>
              <w:jc w:val="right"/>
            </w:pPr>
            <w:r>
              <w:rPr>
                <w:rStyle w:val="Bodytext2NotBold"/>
                <w:b w:val="0"/>
                <w:bCs w:val="0"/>
                <w:color w:val="000000"/>
                <w:lang w:eastAsia="vi-VN"/>
              </w:rPr>
              <w:t>(</w:t>
            </w:r>
            <w:r>
              <w:rPr>
                <w:rStyle w:val="Bodytext2NotBold"/>
                <w:b w:val="0"/>
                <w:bCs w:val="0"/>
                <w:color w:val="000000"/>
                <w:lang w:val="en-US" w:eastAsia="vi-VN"/>
              </w:rPr>
              <w:t>20</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21</w:t>
            </w:r>
          </w:p>
          <w:p w:rsidR="0070158D" w:rsidRDefault="0070158D" w:rsidP="008F2572">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20,3</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8F2572"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9</w:t>
            </w:r>
          </w:p>
          <w:p w:rsidR="0070158D" w:rsidRDefault="0070158D" w:rsidP="008F2572">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9,3</w:t>
            </w:r>
            <w:r>
              <w:rPr>
                <w:rStyle w:val="Bodytext2NotBold"/>
                <w:b w:val="0"/>
                <w:bCs w:val="0"/>
                <w:color w:val="000000"/>
                <w:lang w:eastAsia="vi-VN"/>
              </w:rPr>
              <w:t>%)</w:t>
            </w:r>
          </w:p>
        </w:tc>
      </w:tr>
      <w:tr w:rsidR="0070158D" w:rsidTr="00F16DDE">
        <w:tblPrEx>
          <w:tblCellMar>
            <w:top w:w="0" w:type="dxa"/>
            <w:left w:w="0" w:type="dxa"/>
            <w:bottom w:w="0" w:type="dxa"/>
            <w:right w:w="0" w:type="dxa"/>
          </w:tblCellMar>
        </w:tblPrEx>
        <w:trPr>
          <w:trHeight w:hRule="exact" w:val="840"/>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8F2572">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3</w:t>
            </w:r>
          </w:p>
        </w:tc>
        <w:tc>
          <w:tcPr>
            <w:tcW w:w="2333" w:type="dxa"/>
            <w:tcBorders>
              <w:top w:val="single" w:sz="4" w:space="0" w:color="auto"/>
              <w:left w:val="single" w:sz="4" w:space="0" w:color="auto"/>
              <w:bottom w:val="nil"/>
              <w:right w:val="nil"/>
            </w:tcBorders>
            <w:shd w:val="clear" w:color="auto" w:fill="FFFFFF"/>
            <w:vAlign w:val="center"/>
          </w:tcPr>
          <w:p w:rsidR="0070158D" w:rsidRDefault="0070158D" w:rsidP="008F2572">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Trung bình</w:t>
            </w:r>
          </w:p>
          <w:p w:rsidR="0070158D" w:rsidRDefault="0070158D" w:rsidP="008F2572">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8F2572" w:rsidRDefault="0070158D" w:rsidP="008F2572">
            <w:pPr>
              <w:pStyle w:val="Bodytext21"/>
              <w:framePr w:w="10656" w:wrap="notBeside" w:vAnchor="text" w:hAnchor="text" w:xAlign="center" w:y="1"/>
              <w:shd w:val="clear" w:color="auto" w:fill="auto"/>
              <w:spacing w:before="0" w:line="220" w:lineRule="exact"/>
              <w:rPr>
                <w:lang w:val="en-US"/>
              </w:rPr>
            </w:pPr>
            <w:r>
              <w:rPr>
                <w:rStyle w:val="Bodytext20"/>
                <w:b/>
                <w:bCs/>
                <w:color w:val="000000"/>
                <w:lang w:val="en-US" w:eastAsia="vi-VN"/>
              </w:rPr>
              <w:t>17</w:t>
            </w:r>
          </w:p>
          <w:p w:rsidR="0070158D" w:rsidRDefault="0070158D" w:rsidP="008F2572">
            <w:pPr>
              <w:pStyle w:val="Bodytext21"/>
              <w:framePr w:w="10656" w:wrap="notBeside" w:vAnchor="text" w:hAnchor="text" w:xAlign="center" w:y="1"/>
              <w:shd w:val="clear" w:color="auto" w:fill="auto"/>
              <w:spacing w:after="0" w:line="220" w:lineRule="exact"/>
            </w:pPr>
            <w:r>
              <w:rPr>
                <w:rStyle w:val="Bodytext20"/>
                <w:b/>
                <w:bCs/>
                <w:color w:val="000000"/>
                <w:lang w:eastAsia="vi-VN"/>
              </w:rPr>
              <w:t xml:space="preserve">( </w:t>
            </w:r>
            <w:r>
              <w:rPr>
                <w:rStyle w:val="Bodytext20"/>
                <w:b/>
                <w:bCs/>
                <w:color w:val="000000"/>
                <w:lang w:val="en-US" w:eastAsia="vi-VN"/>
              </w:rPr>
              <w:t>4.2</w:t>
            </w:r>
            <w:r>
              <w:rPr>
                <w:rStyle w:val="Bodytext20"/>
                <w:b/>
                <w:bCs/>
                <w:color w:val="000000"/>
                <w:lang w:eastAsia="vi-VN"/>
              </w:rPr>
              <w:t>% )</w:t>
            </w:r>
          </w:p>
        </w:tc>
        <w:tc>
          <w:tcPr>
            <w:tcW w:w="1430" w:type="dxa"/>
            <w:tcBorders>
              <w:top w:val="single" w:sz="4" w:space="0" w:color="auto"/>
              <w:left w:val="single" w:sz="4" w:space="0" w:color="auto"/>
              <w:bottom w:val="nil"/>
              <w:right w:val="nil"/>
            </w:tcBorders>
            <w:shd w:val="clear" w:color="auto" w:fill="FFFFFF"/>
            <w:vAlign w:val="bottom"/>
          </w:tcPr>
          <w:p w:rsidR="0070158D" w:rsidRPr="00342428" w:rsidRDefault="0070158D" w:rsidP="008F2572">
            <w:pPr>
              <w:pStyle w:val="Bodytext21"/>
              <w:framePr w:w="10656" w:wrap="notBeside" w:vAnchor="text" w:hAnchor="text" w:xAlign="center" w:y="1"/>
              <w:shd w:val="clear" w:color="auto" w:fill="auto"/>
              <w:spacing w:after="0" w:line="220" w:lineRule="exact"/>
              <w:rPr>
                <w:lang w:val="en-US"/>
              </w:rPr>
            </w:pPr>
            <w:r>
              <w:rPr>
                <w:lang w:val="en-US"/>
              </w:rPr>
              <w:t>0</w:t>
            </w:r>
          </w:p>
        </w:tc>
        <w:tc>
          <w:tcPr>
            <w:tcW w:w="1440" w:type="dxa"/>
            <w:tcBorders>
              <w:top w:val="single" w:sz="4" w:space="0" w:color="auto"/>
              <w:left w:val="single" w:sz="4" w:space="0" w:color="auto"/>
              <w:bottom w:val="nil"/>
              <w:right w:val="nil"/>
            </w:tcBorders>
            <w:shd w:val="clear" w:color="auto" w:fill="FFFFFF"/>
            <w:vAlign w:val="bottom"/>
          </w:tcPr>
          <w:p w:rsidR="0070158D" w:rsidRPr="008F2572" w:rsidRDefault="0070158D" w:rsidP="008F2572">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7</w:t>
            </w:r>
          </w:p>
          <w:p w:rsidR="0070158D" w:rsidRDefault="0070158D" w:rsidP="008F2572">
            <w:pPr>
              <w:pStyle w:val="Bodytext21"/>
              <w:framePr w:w="10656" w:wrap="notBeside" w:vAnchor="text" w:hAnchor="text" w:xAlign="center" w:y="1"/>
              <w:shd w:val="clear" w:color="auto" w:fill="auto"/>
              <w:spacing w:after="0" w:line="220" w:lineRule="exact"/>
              <w:ind w:right="400"/>
              <w:jc w:val="right"/>
            </w:pPr>
            <w:r>
              <w:rPr>
                <w:rStyle w:val="Bodytext2NotBold"/>
                <w:b w:val="0"/>
                <w:bCs w:val="0"/>
                <w:color w:val="000000"/>
                <w:lang w:eastAsia="vi-VN"/>
              </w:rPr>
              <w:t>(</w:t>
            </w:r>
            <w:r>
              <w:rPr>
                <w:rStyle w:val="Bodytext2NotBold"/>
                <w:b w:val="0"/>
                <w:bCs w:val="0"/>
                <w:color w:val="000000"/>
                <w:lang w:val="en-US" w:eastAsia="vi-VN"/>
              </w:rPr>
              <w:t>6,3</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bottom"/>
          </w:tcPr>
          <w:p w:rsidR="0070158D" w:rsidRPr="008F2572" w:rsidRDefault="0070158D" w:rsidP="008F2572">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4</w:t>
            </w:r>
          </w:p>
          <w:p w:rsidR="0070158D" w:rsidRDefault="0070158D" w:rsidP="008F2572">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3,8</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8F2572" w:rsidRDefault="0070158D" w:rsidP="008F2572">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6</w:t>
            </w:r>
          </w:p>
          <w:p w:rsidR="0070158D" w:rsidRDefault="0070158D" w:rsidP="008F2572">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6,25</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ind w:right="320"/>
              <w:jc w:val="right"/>
            </w:pPr>
            <w:r>
              <w:rPr>
                <w:rStyle w:val="Bodytext2NotBold"/>
                <w:b w:val="0"/>
                <w:bCs w:val="0"/>
                <w:color w:val="000000"/>
                <w:lang w:eastAsia="vi-VN"/>
              </w:rPr>
              <w:t>4</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Yếu</w:t>
            </w:r>
          </w:p>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r>
              <w:rPr>
                <w:rStyle w:val="Bodytext20"/>
                <w:b/>
                <w:bCs/>
                <w:color w:val="000000"/>
                <w:lang w:eastAsia="vi-VN"/>
              </w:rPr>
              <w:t>0</w:t>
            </w:r>
          </w:p>
        </w:tc>
        <w:tc>
          <w:tcPr>
            <w:tcW w:w="14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0</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9F52E8">
            <w:pPr>
              <w:pStyle w:val="Bodytext21"/>
              <w:framePr w:w="10656" w:wrap="notBeside" w:vAnchor="text" w:hAnchor="text" w:xAlign="center" w:y="1"/>
              <w:shd w:val="clear" w:color="auto" w:fill="auto"/>
              <w:spacing w:before="0" w:after="0" w:line="220" w:lineRule="exact"/>
              <w:ind w:left="320"/>
              <w:jc w:val="left"/>
            </w:pPr>
            <w:r>
              <w:rPr>
                <w:rStyle w:val="Bodytext20"/>
                <w:b/>
                <w:bCs/>
                <w:color w:val="000000"/>
                <w:lang w:eastAsia="vi-VN"/>
              </w:rPr>
              <w:t>II</w:t>
            </w:r>
          </w:p>
        </w:tc>
        <w:tc>
          <w:tcPr>
            <w:tcW w:w="2333" w:type="dxa"/>
            <w:tcBorders>
              <w:top w:val="single" w:sz="4" w:space="0" w:color="auto"/>
              <w:left w:val="single" w:sz="4" w:space="0" w:color="auto"/>
              <w:bottom w:val="nil"/>
              <w:right w:val="nil"/>
            </w:tcBorders>
            <w:shd w:val="clear" w:color="auto" w:fill="FFFFFF"/>
          </w:tcPr>
          <w:p w:rsidR="0070158D" w:rsidRDefault="0070158D" w:rsidP="009F52E8">
            <w:pPr>
              <w:pStyle w:val="Bodytext21"/>
              <w:framePr w:w="10656" w:wrap="notBeside" w:vAnchor="text" w:hAnchor="text" w:xAlign="center" w:y="1"/>
              <w:shd w:val="clear" w:color="auto" w:fill="auto"/>
              <w:spacing w:before="0" w:after="0" w:line="274" w:lineRule="exact"/>
              <w:jc w:val="left"/>
            </w:pPr>
            <w:r>
              <w:rPr>
                <w:rStyle w:val="Bodytext20"/>
                <w:b/>
                <w:bCs/>
                <w:color w:val="000000"/>
                <w:lang w:eastAsia="vi-VN"/>
              </w:rPr>
              <w:t>Số học sinh chia theo học lực</w:t>
            </w:r>
          </w:p>
        </w:tc>
        <w:tc>
          <w:tcPr>
            <w:tcW w:w="1685" w:type="dxa"/>
            <w:tcBorders>
              <w:top w:val="single" w:sz="4" w:space="0" w:color="auto"/>
              <w:left w:val="single" w:sz="4" w:space="0" w:color="auto"/>
              <w:bottom w:val="nil"/>
              <w:right w:val="nil"/>
            </w:tcBorders>
            <w:shd w:val="clear" w:color="auto" w:fill="FFFFFF"/>
            <w:vAlign w:val="center"/>
          </w:tcPr>
          <w:p w:rsidR="0070158D" w:rsidRPr="00FD4A28" w:rsidRDefault="0070158D" w:rsidP="009F52E8">
            <w:pPr>
              <w:pStyle w:val="Bodytext21"/>
              <w:framePr w:w="10656" w:wrap="notBeside" w:vAnchor="text" w:hAnchor="text" w:xAlign="center" w:y="1"/>
              <w:shd w:val="clear" w:color="auto" w:fill="auto"/>
              <w:spacing w:before="0" w:after="0" w:line="220" w:lineRule="exact"/>
              <w:rPr>
                <w:highlight w:val="yellow"/>
                <w:lang w:val="en-US"/>
              </w:rPr>
            </w:pPr>
            <w:r>
              <w:rPr>
                <w:rStyle w:val="Bodytext20"/>
                <w:b/>
                <w:bCs/>
                <w:color w:val="000000"/>
                <w:highlight w:val="yellow"/>
                <w:lang w:val="en-US" w:eastAsia="vi-VN"/>
              </w:rPr>
              <w:t>401</w:t>
            </w:r>
          </w:p>
        </w:tc>
        <w:tc>
          <w:tcPr>
            <w:tcW w:w="1430" w:type="dxa"/>
            <w:tcBorders>
              <w:top w:val="single" w:sz="4" w:space="0" w:color="auto"/>
              <w:left w:val="single" w:sz="4" w:space="0" w:color="auto"/>
              <w:bottom w:val="nil"/>
              <w:right w:val="nil"/>
            </w:tcBorders>
            <w:shd w:val="clear" w:color="auto" w:fill="FFFFFF"/>
            <w:vAlign w:val="center"/>
          </w:tcPr>
          <w:p w:rsidR="0070158D" w:rsidRPr="00FD4A28" w:rsidRDefault="0070158D" w:rsidP="009F52E8">
            <w:pPr>
              <w:pStyle w:val="Bodytext21"/>
              <w:framePr w:w="10656" w:wrap="notBeside" w:vAnchor="text" w:hAnchor="text" w:xAlign="center" w:y="1"/>
              <w:shd w:val="clear" w:color="auto" w:fill="auto"/>
              <w:spacing w:before="0" w:after="0" w:line="220" w:lineRule="exact"/>
              <w:rPr>
                <w:highlight w:val="yellow"/>
                <w:lang w:val="en-US"/>
              </w:rPr>
            </w:pPr>
            <w:r>
              <w:rPr>
                <w:highlight w:val="yellow"/>
                <w:lang w:val="en-US"/>
              </w:rPr>
              <w:t>92</w:t>
            </w:r>
          </w:p>
        </w:tc>
        <w:tc>
          <w:tcPr>
            <w:tcW w:w="1440" w:type="dxa"/>
            <w:tcBorders>
              <w:top w:val="single" w:sz="4" w:space="0" w:color="auto"/>
              <w:left w:val="single" w:sz="4" w:space="0" w:color="auto"/>
              <w:bottom w:val="nil"/>
              <w:right w:val="nil"/>
            </w:tcBorders>
            <w:shd w:val="clear" w:color="auto" w:fill="FFFFFF"/>
            <w:vAlign w:val="center"/>
          </w:tcPr>
          <w:p w:rsidR="0070158D" w:rsidRPr="00FD4A28" w:rsidRDefault="0070158D" w:rsidP="009F52E8">
            <w:pPr>
              <w:pStyle w:val="Bodytext21"/>
              <w:framePr w:w="10656" w:wrap="notBeside" w:vAnchor="text" w:hAnchor="text" w:xAlign="center" w:y="1"/>
              <w:shd w:val="clear" w:color="auto" w:fill="auto"/>
              <w:spacing w:before="0" w:after="0" w:line="220" w:lineRule="exact"/>
              <w:rPr>
                <w:highlight w:val="yellow"/>
                <w:lang w:val="en-US"/>
              </w:rPr>
            </w:pPr>
            <w:r>
              <w:rPr>
                <w:highlight w:val="yellow"/>
                <w:lang w:val="en-US"/>
              </w:rPr>
              <w:t>110</w:t>
            </w:r>
          </w:p>
        </w:tc>
        <w:tc>
          <w:tcPr>
            <w:tcW w:w="1435" w:type="dxa"/>
            <w:tcBorders>
              <w:top w:val="single" w:sz="4" w:space="0" w:color="auto"/>
              <w:left w:val="single" w:sz="4" w:space="0" w:color="auto"/>
              <w:bottom w:val="nil"/>
              <w:right w:val="nil"/>
            </w:tcBorders>
            <w:shd w:val="clear" w:color="auto" w:fill="FFFFFF"/>
            <w:vAlign w:val="center"/>
          </w:tcPr>
          <w:p w:rsidR="0070158D" w:rsidRPr="00FD4A28" w:rsidRDefault="0070158D" w:rsidP="009F52E8">
            <w:pPr>
              <w:pStyle w:val="Bodytext21"/>
              <w:framePr w:w="10656" w:wrap="notBeside" w:vAnchor="text" w:hAnchor="text" w:xAlign="center" w:y="1"/>
              <w:shd w:val="clear" w:color="auto" w:fill="auto"/>
              <w:spacing w:before="0" w:after="0" w:line="220" w:lineRule="exact"/>
              <w:rPr>
                <w:highlight w:val="yellow"/>
                <w:lang w:val="en-US"/>
              </w:rPr>
            </w:pPr>
            <w:r>
              <w:rPr>
                <w:highlight w:val="yellow"/>
                <w:lang w:val="en-US"/>
              </w:rPr>
              <w:t>103</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Pr="00FD4A28" w:rsidRDefault="0070158D" w:rsidP="009F52E8">
            <w:pPr>
              <w:pStyle w:val="Bodytext21"/>
              <w:framePr w:w="10656" w:wrap="notBeside" w:vAnchor="text" w:hAnchor="text" w:xAlign="center" w:y="1"/>
              <w:shd w:val="clear" w:color="auto" w:fill="auto"/>
              <w:spacing w:before="0" w:after="0" w:line="220" w:lineRule="exact"/>
              <w:rPr>
                <w:highlight w:val="yellow"/>
                <w:lang w:val="en-US"/>
              </w:rPr>
            </w:pPr>
            <w:r>
              <w:rPr>
                <w:highlight w:val="yellow"/>
                <w:lang w:val="en-US"/>
              </w:rPr>
              <w:t>96</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1</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Giỏi</w:t>
            </w:r>
          </w:p>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9F52E8" w:rsidRDefault="0070158D">
            <w:pPr>
              <w:pStyle w:val="Bodytext21"/>
              <w:framePr w:w="10656" w:wrap="notBeside" w:vAnchor="text" w:hAnchor="text" w:xAlign="center" w:y="1"/>
              <w:shd w:val="clear" w:color="auto" w:fill="auto"/>
              <w:spacing w:before="0" w:line="220" w:lineRule="exact"/>
              <w:rPr>
                <w:lang w:val="en-US"/>
              </w:rPr>
            </w:pPr>
            <w:r>
              <w:rPr>
                <w:rStyle w:val="Bodytext20"/>
                <w:b/>
                <w:bCs/>
                <w:color w:val="000000"/>
                <w:lang w:val="en-US" w:eastAsia="vi-VN"/>
              </w:rPr>
              <w:t>138</w:t>
            </w:r>
          </w:p>
          <w:p w:rsidR="0070158D" w:rsidRDefault="0070158D" w:rsidP="008A429A">
            <w:pPr>
              <w:pStyle w:val="Bodytext21"/>
              <w:framePr w:w="10656" w:wrap="notBeside" w:vAnchor="text" w:hAnchor="text" w:xAlign="center" w:y="1"/>
              <w:shd w:val="clear" w:color="auto" w:fill="auto"/>
              <w:spacing w:after="0" w:line="220" w:lineRule="exact"/>
            </w:pPr>
            <w:r>
              <w:rPr>
                <w:rStyle w:val="Bodytext20"/>
                <w:b/>
                <w:bCs/>
                <w:color w:val="000000"/>
                <w:lang w:eastAsia="vi-VN"/>
              </w:rPr>
              <w:t>(</w:t>
            </w:r>
            <w:r>
              <w:rPr>
                <w:rStyle w:val="Bodytext20"/>
                <w:b/>
                <w:bCs/>
                <w:color w:val="000000"/>
                <w:lang w:val="en-US" w:eastAsia="vi-VN"/>
              </w:rPr>
              <w:t>34,4</w:t>
            </w:r>
            <w:r>
              <w:rPr>
                <w:rStyle w:val="Bodytext20"/>
                <w:b/>
                <w:bCs/>
                <w:color w:val="000000"/>
                <w:lang w:eastAsia="vi-VN"/>
              </w:rPr>
              <w:t>%)</w:t>
            </w:r>
          </w:p>
        </w:tc>
        <w:tc>
          <w:tcPr>
            <w:tcW w:w="1430" w:type="dxa"/>
            <w:tcBorders>
              <w:top w:val="single" w:sz="4" w:space="0" w:color="auto"/>
              <w:left w:val="single" w:sz="4" w:space="0" w:color="auto"/>
              <w:bottom w:val="nil"/>
              <w:right w:val="nil"/>
            </w:tcBorders>
            <w:shd w:val="clear" w:color="auto" w:fill="FFFFFF"/>
            <w:vAlign w:val="bottom"/>
          </w:tcPr>
          <w:p w:rsidR="0070158D" w:rsidRPr="00FD4A2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36</w:t>
            </w:r>
          </w:p>
          <w:p w:rsidR="0070158D" w:rsidRDefault="0070158D" w:rsidP="00FD4A28">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39,1</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vAlign w:val="bottom"/>
          </w:tcPr>
          <w:p w:rsidR="0070158D" w:rsidRPr="00CA448E"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31</w:t>
            </w:r>
          </w:p>
          <w:p w:rsidR="0070158D" w:rsidRDefault="0070158D" w:rsidP="00CA448E">
            <w:pPr>
              <w:pStyle w:val="Bodytext21"/>
              <w:framePr w:w="10656" w:wrap="notBeside" w:vAnchor="text" w:hAnchor="text" w:xAlign="center" w:y="1"/>
              <w:shd w:val="clear" w:color="auto" w:fill="auto"/>
              <w:spacing w:after="0" w:line="220" w:lineRule="exact"/>
              <w:ind w:right="400"/>
              <w:jc w:val="right"/>
            </w:pPr>
            <w:r>
              <w:rPr>
                <w:rStyle w:val="Bodytext2NotBold"/>
                <w:b w:val="0"/>
                <w:bCs w:val="0"/>
                <w:color w:val="000000"/>
                <w:lang w:eastAsia="vi-VN"/>
              </w:rPr>
              <w:t>(</w:t>
            </w:r>
            <w:r>
              <w:rPr>
                <w:rStyle w:val="Bodytext2NotBold"/>
                <w:b w:val="0"/>
                <w:bCs w:val="0"/>
                <w:color w:val="000000"/>
                <w:lang w:val="en-US" w:eastAsia="vi-VN"/>
              </w:rPr>
              <w:t>28,1</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bottom"/>
          </w:tcPr>
          <w:p w:rsidR="0070158D" w:rsidRPr="00CB108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35</w:t>
            </w:r>
          </w:p>
          <w:p w:rsidR="0070158D" w:rsidRDefault="0070158D">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33</w:t>
            </w:r>
            <w:r>
              <w:rPr>
                <w:rStyle w:val="Bodytext2NotBold"/>
                <w:b w:val="0"/>
                <w:bCs w:val="0"/>
                <w:color w:val="000000"/>
                <w:lang w:eastAsia="vi-VN"/>
              </w:rPr>
              <w:t>,</w:t>
            </w:r>
            <w:r>
              <w:rPr>
                <w:rStyle w:val="Bodytext2NotBold"/>
                <w:b w:val="0"/>
                <w:bCs w:val="0"/>
                <w:color w:val="000000"/>
                <w:lang w:val="en-US" w:eastAsia="vi-VN"/>
              </w:rPr>
              <w:t>9</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BB105A"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36</w:t>
            </w:r>
          </w:p>
          <w:p w:rsidR="0070158D" w:rsidRDefault="0070158D" w:rsidP="00BB105A">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37,5</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ind w:right="320"/>
              <w:jc w:val="right"/>
            </w:pPr>
            <w:r>
              <w:rPr>
                <w:rStyle w:val="Bodytext2NotBold"/>
                <w:b w:val="0"/>
                <w:bCs w:val="0"/>
                <w:color w:val="000000"/>
                <w:lang w:eastAsia="vi-VN"/>
              </w:rPr>
              <w:t>2</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Khá</w:t>
            </w:r>
          </w:p>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9F52E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129</w:t>
            </w:r>
          </w:p>
          <w:p w:rsidR="0070158D" w:rsidRDefault="0070158D" w:rsidP="008A429A">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34,17</w:t>
            </w:r>
            <w:r>
              <w:rPr>
                <w:rStyle w:val="Bodytext2NotBold"/>
                <w:b w:val="0"/>
                <w:bCs w:val="0"/>
                <w:color w:val="000000"/>
                <w:lang w:eastAsia="vi-VN"/>
              </w:rPr>
              <w:t>%)</w:t>
            </w:r>
          </w:p>
        </w:tc>
        <w:tc>
          <w:tcPr>
            <w:tcW w:w="1430" w:type="dxa"/>
            <w:tcBorders>
              <w:top w:val="single" w:sz="4" w:space="0" w:color="auto"/>
              <w:left w:val="single" w:sz="4" w:space="0" w:color="auto"/>
              <w:bottom w:val="nil"/>
              <w:right w:val="nil"/>
            </w:tcBorders>
            <w:shd w:val="clear" w:color="auto" w:fill="FFFFFF"/>
            <w:vAlign w:val="bottom"/>
          </w:tcPr>
          <w:p w:rsidR="0070158D" w:rsidRPr="00FD4A2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30</w:t>
            </w:r>
          </w:p>
          <w:p w:rsidR="0070158D" w:rsidRDefault="0070158D" w:rsidP="00FD4A28">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(32,</w:t>
            </w:r>
            <w:r>
              <w:rPr>
                <w:rStyle w:val="Bodytext2NotBold"/>
                <w:b w:val="0"/>
                <w:bCs w:val="0"/>
                <w:color w:val="000000"/>
                <w:lang w:val="en-US" w:eastAsia="vi-VN"/>
              </w:rPr>
              <w:t>6</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vAlign w:val="bottom"/>
          </w:tcPr>
          <w:p w:rsidR="0070158D" w:rsidRPr="00CA448E"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35</w:t>
            </w:r>
          </w:p>
          <w:p w:rsidR="0070158D" w:rsidRDefault="0070158D" w:rsidP="00CA448E">
            <w:pPr>
              <w:pStyle w:val="Bodytext21"/>
              <w:framePr w:w="10656" w:wrap="notBeside" w:vAnchor="text" w:hAnchor="text" w:xAlign="center" w:y="1"/>
              <w:shd w:val="clear" w:color="auto" w:fill="auto"/>
              <w:spacing w:after="0" w:line="220" w:lineRule="exact"/>
              <w:ind w:right="400"/>
              <w:jc w:val="right"/>
            </w:pPr>
            <w:r>
              <w:rPr>
                <w:rStyle w:val="Bodytext2NotBold"/>
                <w:b w:val="0"/>
                <w:bCs w:val="0"/>
                <w:color w:val="000000"/>
                <w:lang w:eastAsia="vi-VN"/>
              </w:rPr>
              <w:t>(3</w:t>
            </w:r>
            <w:r>
              <w:rPr>
                <w:rStyle w:val="Bodytext2NotBold"/>
                <w:b w:val="0"/>
                <w:bCs w:val="0"/>
                <w:color w:val="000000"/>
                <w:lang w:val="en-US" w:eastAsia="vi-VN"/>
              </w:rPr>
              <w:t>1,8</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bottom"/>
          </w:tcPr>
          <w:p w:rsidR="0070158D" w:rsidRPr="00CB108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37</w:t>
            </w:r>
          </w:p>
          <w:p w:rsidR="0070158D" w:rsidRDefault="0070158D" w:rsidP="00CB1088">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35,9</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BB105A"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27</w:t>
            </w:r>
          </w:p>
          <w:p w:rsidR="0070158D" w:rsidRDefault="0070158D" w:rsidP="00BB105A">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28,13</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3</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Trung bình</w:t>
            </w:r>
          </w:p>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9F52E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120</w:t>
            </w:r>
          </w:p>
          <w:p w:rsidR="0070158D" w:rsidRDefault="0070158D" w:rsidP="008A429A">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29,9</w:t>
            </w:r>
            <w:r>
              <w:rPr>
                <w:rStyle w:val="Bodytext2NotBold"/>
                <w:b w:val="0"/>
                <w:bCs w:val="0"/>
                <w:color w:val="000000"/>
                <w:lang w:eastAsia="vi-VN"/>
              </w:rPr>
              <w:t>%)</w:t>
            </w:r>
          </w:p>
        </w:tc>
        <w:tc>
          <w:tcPr>
            <w:tcW w:w="1430" w:type="dxa"/>
            <w:tcBorders>
              <w:top w:val="single" w:sz="4" w:space="0" w:color="auto"/>
              <w:left w:val="single" w:sz="4" w:space="0" w:color="auto"/>
              <w:bottom w:val="nil"/>
              <w:right w:val="nil"/>
            </w:tcBorders>
            <w:shd w:val="clear" w:color="auto" w:fill="FFFFFF"/>
            <w:vAlign w:val="bottom"/>
          </w:tcPr>
          <w:p w:rsidR="0070158D" w:rsidRPr="00FD4A2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21</w:t>
            </w:r>
          </w:p>
          <w:p w:rsidR="0070158D" w:rsidRDefault="0070158D" w:rsidP="00FD4A28">
            <w:pPr>
              <w:pStyle w:val="Bodytext21"/>
              <w:framePr w:w="10656" w:wrap="notBeside" w:vAnchor="text" w:hAnchor="text" w:xAlign="center" w:y="1"/>
              <w:shd w:val="clear" w:color="auto" w:fill="auto"/>
              <w:spacing w:after="0" w:line="220" w:lineRule="exact"/>
              <w:ind w:left="360"/>
              <w:jc w:val="left"/>
            </w:pPr>
            <w:r>
              <w:rPr>
                <w:rStyle w:val="Bodytext2NotBold"/>
                <w:b w:val="0"/>
                <w:bCs w:val="0"/>
                <w:color w:val="000000"/>
                <w:lang w:eastAsia="vi-VN"/>
              </w:rPr>
              <w:t>(</w:t>
            </w:r>
            <w:r>
              <w:rPr>
                <w:rStyle w:val="Bodytext2NotBold"/>
                <w:b w:val="0"/>
                <w:bCs w:val="0"/>
                <w:color w:val="000000"/>
                <w:lang w:val="en-US" w:eastAsia="vi-VN"/>
              </w:rPr>
              <w:t>23,9</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vAlign w:val="bottom"/>
          </w:tcPr>
          <w:p w:rsidR="0070158D" w:rsidRPr="00CA448E"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35</w:t>
            </w:r>
          </w:p>
          <w:p w:rsidR="0070158D" w:rsidRDefault="0070158D" w:rsidP="00CA448E">
            <w:pPr>
              <w:pStyle w:val="Bodytext21"/>
              <w:framePr w:w="10656" w:wrap="notBeside" w:vAnchor="text" w:hAnchor="text" w:xAlign="center" w:y="1"/>
              <w:shd w:val="clear" w:color="auto" w:fill="auto"/>
              <w:spacing w:after="0" w:line="220" w:lineRule="exact"/>
              <w:ind w:right="400"/>
              <w:jc w:val="right"/>
            </w:pPr>
            <w:r>
              <w:rPr>
                <w:rStyle w:val="Bodytext2NotBold"/>
                <w:b w:val="0"/>
                <w:bCs w:val="0"/>
                <w:color w:val="000000"/>
                <w:lang w:eastAsia="vi-VN"/>
              </w:rPr>
              <w:t>(</w:t>
            </w:r>
            <w:r>
              <w:rPr>
                <w:rStyle w:val="Bodytext2NotBold"/>
                <w:b w:val="0"/>
                <w:bCs w:val="0"/>
                <w:color w:val="000000"/>
                <w:lang w:val="en-US" w:eastAsia="vi-VN"/>
              </w:rPr>
              <w:t>31,8</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bottom"/>
          </w:tcPr>
          <w:p w:rsidR="0070158D" w:rsidRPr="00CB108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30</w:t>
            </w:r>
          </w:p>
          <w:p w:rsidR="0070158D" w:rsidRDefault="0070158D" w:rsidP="00CB1088">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29</w:t>
            </w:r>
            <w:r>
              <w:rPr>
                <w:rStyle w:val="Bodytext2NotBold"/>
                <w:b w:val="0"/>
                <w:bCs w:val="0"/>
                <w:color w:val="000000"/>
                <w:lang w:eastAsia="vi-VN"/>
              </w:rPr>
              <w:t>,</w:t>
            </w:r>
            <w:r>
              <w:rPr>
                <w:rStyle w:val="Bodytext2NotBold"/>
                <w:b w:val="0"/>
                <w:bCs w:val="0"/>
                <w:color w:val="000000"/>
                <w:lang w:val="en-US" w:eastAsia="vi-VN"/>
              </w:rPr>
              <w:t>1</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BB105A"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33</w:t>
            </w:r>
          </w:p>
          <w:p w:rsidR="0070158D" w:rsidRDefault="0070158D" w:rsidP="00BB105A">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34,38</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840"/>
          <w:jc w:val="center"/>
        </w:trPr>
        <w:tc>
          <w:tcPr>
            <w:tcW w:w="739" w:type="dxa"/>
            <w:tcBorders>
              <w:top w:val="single" w:sz="4" w:space="0" w:color="auto"/>
              <w:left w:val="single" w:sz="4" w:space="0" w:color="auto"/>
              <w:bottom w:val="nil"/>
              <w:right w:val="nil"/>
            </w:tcBorders>
            <w:shd w:val="clear" w:color="auto" w:fill="FFFFFF"/>
          </w:tcPr>
          <w:p w:rsidR="0070158D" w:rsidRDefault="0070158D">
            <w:pPr>
              <w:pStyle w:val="Bodytext21"/>
              <w:framePr w:w="10656" w:wrap="notBeside" w:vAnchor="text" w:hAnchor="text" w:xAlign="center" w:y="1"/>
              <w:shd w:val="clear" w:color="auto" w:fill="auto"/>
              <w:spacing w:before="0" w:after="0" w:line="220" w:lineRule="exact"/>
              <w:ind w:right="320"/>
              <w:jc w:val="right"/>
            </w:pPr>
            <w:r>
              <w:rPr>
                <w:rStyle w:val="Bodytext2NotBold"/>
                <w:b w:val="0"/>
                <w:bCs w:val="0"/>
                <w:color w:val="000000"/>
                <w:lang w:eastAsia="vi-VN"/>
              </w:rPr>
              <w:t>4</w:t>
            </w:r>
          </w:p>
        </w:tc>
        <w:tc>
          <w:tcPr>
            <w:tcW w:w="23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Yếu</w:t>
            </w:r>
          </w:p>
          <w:p w:rsidR="0070158D" w:rsidRDefault="0070158D">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center"/>
          </w:tcPr>
          <w:p w:rsidR="0070158D" w:rsidRPr="009F52E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12</w:t>
            </w:r>
          </w:p>
          <w:p w:rsidR="0070158D" w:rsidRDefault="0070158D" w:rsidP="009F52E8">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2,9</w:t>
            </w:r>
            <w:r>
              <w:rPr>
                <w:rStyle w:val="Bodytext2NotBold"/>
                <w:b w:val="0"/>
                <w:bCs w:val="0"/>
                <w:color w:val="000000"/>
                <w:lang w:eastAsia="vi-VN"/>
              </w:rPr>
              <w:t>%)</w:t>
            </w:r>
          </w:p>
        </w:tc>
        <w:tc>
          <w:tcPr>
            <w:tcW w:w="1430" w:type="dxa"/>
            <w:tcBorders>
              <w:top w:val="single" w:sz="4" w:space="0" w:color="auto"/>
              <w:left w:val="single" w:sz="4" w:space="0" w:color="auto"/>
              <w:bottom w:val="nil"/>
              <w:right w:val="nil"/>
            </w:tcBorders>
            <w:shd w:val="clear" w:color="auto" w:fill="FFFFFF"/>
            <w:vAlign w:val="center"/>
          </w:tcPr>
          <w:p w:rsidR="0070158D" w:rsidRPr="00FD4A28" w:rsidRDefault="0070158D">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w:t>
            </w:r>
          </w:p>
          <w:p w:rsidR="0070158D" w:rsidRDefault="0070158D" w:rsidP="00FD4A28">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2,1</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tcPr>
          <w:p w:rsidR="0070158D" w:rsidRPr="00E94279" w:rsidRDefault="0070158D" w:rsidP="00CF4366">
            <w:pPr>
              <w:pStyle w:val="Bodytext21"/>
              <w:framePr w:w="10656" w:wrap="notBeside" w:vAnchor="text" w:hAnchor="text" w:xAlign="center" w:y="1"/>
              <w:shd w:val="clear" w:color="auto" w:fill="auto"/>
              <w:spacing w:before="0" w:after="0" w:line="274" w:lineRule="exact"/>
              <w:ind w:right="400"/>
              <w:rPr>
                <w:lang w:val="en-US"/>
              </w:rPr>
            </w:pPr>
            <w:r>
              <w:rPr>
                <w:lang w:val="en-US"/>
              </w:rPr>
              <w:t>0</w:t>
            </w:r>
          </w:p>
        </w:tc>
        <w:tc>
          <w:tcPr>
            <w:tcW w:w="1435" w:type="dxa"/>
            <w:tcBorders>
              <w:top w:val="single" w:sz="4" w:space="0" w:color="auto"/>
              <w:left w:val="single" w:sz="4" w:space="0" w:color="auto"/>
              <w:bottom w:val="nil"/>
              <w:right w:val="nil"/>
            </w:tcBorders>
            <w:shd w:val="clear" w:color="auto" w:fill="FFFFFF"/>
            <w:vAlign w:val="center"/>
          </w:tcPr>
          <w:p w:rsidR="0070158D" w:rsidRPr="00E94279" w:rsidRDefault="0070158D">
            <w:pPr>
              <w:pStyle w:val="Bodytext21"/>
              <w:framePr w:w="10656" w:wrap="notBeside" w:vAnchor="text" w:hAnchor="text" w:xAlign="center" w:y="1"/>
              <w:shd w:val="clear" w:color="auto" w:fill="auto"/>
              <w:spacing w:after="0" w:line="220" w:lineRule="exact"/>
              <w:rPr>
                <w:lang w:val="en-US"/>
              </w:rPr>
            </w:pPr>
            <w:r>
              <w:rPr>
                <w:lang w:val="en-US"/>
              </w:rPr>
              <w:t>0</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0</w:t>
            </w:r>
          </w:p>
        </w:tc>
      </w:tr>
      <w:tr w:rsidR="0070158D" w:rsidTr="000544F0">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9F52E8">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5</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rsidP="009F52E8">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Kém</w:t>
            </w:r>
          </w:p>
          <w:p w:rsidR="0070158D" w:rsidRDefault="0070158D" w:rsidP="009F52E8">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center"/>
          </w:tcPr>
          <w:p w:rsidR="0070158D" w:rsidRDefault="0070158D" w:rsidP="009F52E8">
            <w:pPr>
              <w:pStyle w:val="Bodytext21"/>
              <w:framePr w:w="10656" w:wrap="notBeside" w:vAnchor="text" w:hAnchor="text" w:xAlign="center" w:y="1"/>
              <w:shd w:val="clear" w:color="auto" w:fill="auto"/>
              <w:spacing w:before="0" w:after="0" w:line="220" w:lineRule="exact"/>
              <w:rPr>
                <w:rStyle w:val="Bodytext20"/>
                <w:b/>
                <w:bCs/>
                <w:color w:val="000000"/>
                <w:lang w:val="en-US" w:eastAsia="vi-VN"/>
              </w:rPr>
            </w:pPr>
            <w:r>
              <w:rPr>
                <w:rStyle w:val="Bodytext20"/>
                <w:b/>
                <w:bCs/>
                <w:color w:val="000000"/>
                <w:lang w:val="en-US" w:eastAsia="vi-VN"/>
              </w:rPr>
              <w:t>2</w:t>
            </w:r>
          </w:p>
          <w:p w:rsidR="0070158D" w:rsidRPr="009F52E8" w:rsidRDefault="0070158D" w:rsidP="008A429A">
            <w:pPr>
              <w:pStyle w:val="Bodytext21"/>
              <w:framePr w:w="10656" w:wrap="notBeside" w:vAnchor="text" w:hAnchor="text" w:xAlign="center" w:y="1"/>
              <w:shd w:val="clear" w:color="auto" w:fill="auto"/>
              <w:spacing w:before="0" w:after="0" w:line="220" w:lineRule="exact"/>
              <w:rPr>
                <w:lang w:val="en-US"/>
              </w:rPr>
            </w:pPr>
            <w:r>
              <w:rPr>
                <w:rStyle w:val="Bodytext2NotBold"/>
                <w:b w:val="0"/>
                <w:bCs w:val="0"/>
                <w:color w:val="000000"/>
                <w:lang w:eastAsia="vi-VN"/>
              </w:rPr>
              <w:t>(</w:t>
            </w:r>
            <w:r>
              <w:rPr>
                <w:rStyle w:val="Bodytext2NotBold"/>
                <w:b w:val="0"/>
                <w:bCs w:val="0"/>
                <w:color w:val="000000"/>
                <w:lang w:val="en-US" w:eastAsia="vi-VN"/>
              </w:rPr>
              <w:t>0,4</w:t>
            </w:r>
            <w:r>
              <w:rPr>
                <w:rStyle w:val="Bodytext2NotBold"/>
                <w:b w:val="0"/>
                <w:bCs w:val="0"/>
                <w:color w:val="000000"/>
                <w:lang w:eastAsia="vi-VN"/>
              </w:rPr>
              <w:t>%)</w:t>
            </w:r>
          </w:p>
        </w:tc>
        <w:tc>
          <w:tcPr>
            <w:tcW w:w="1430" w:type="dxa"/>
            <w:tcBorders>
              <w:top w:val="single" w:sz="4" w:space="0" w:color="auto"/>
              <w:left w:val="single" w:sz="4" w:space="0" w:color="auto"/>
              <w:bottom w:val="nil"/>
              <w:right w:val="nil"/>
            </w:tcBorders>
            <w:shd w:val="clear" w:color="auto" w:fill="FFFFFF"/>
            <w:vAlign w:val="center"/>
          </w:tcPr>
          <w:p w:rsidR="0070158D" w:rsidRPr="00FD4A28" w:rsidRDefault="0070158D" w:rsidP="009F52E8">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1</w:t>
            </w:r>
          </w:p>
          <w:p w:rsidR="0070158D" w:rsidRDefault="0070158D" w:rsidP="00FD4A28">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0,3</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tcPr>
          <w:p w:rsidR="0070158D" w:rsidRDefault="0070158D" w:rsidP="00CF4366">
            <w:pPr>
              <w:pStyle w:val="Bodytext21"/>
              <w:framePr w:w="10656" w:wrap="notBeside" w:vAnchor="text" w:hAnchor="text" w:xAlign="center" w:y="1"/>
              <w:shd w:val="clear" w:color="auto" w:fill="auto"/>
              <w:spacing w:before="0" w:after="0" w:line="274" w:lineRule="exact"/>
              <w:ind w:right="400"/>
              <w:rPr>
                <w:rStyle w:val="Bodytext2NotBold"/>
                <w:b w:val="0"/>
                <w:bCs w:val="0"/>
                <w:color w:val="000000"/>
                <w:lang w:val="en-US" w:eastAsia="vi-VN"/>
              </w:rPr>
            </w:pPr>
            <w:r>
              <w:rPr>
                <w:rStyle w:val="Bodytext2NotBold"/>
                <w:b w:val="0"/>
                <w:bCs w:val="0"/>
                <w:color w:val="000000"/>
                <w:lang w:val="en-US" w:eastAsia="vi-VN"/>
              </w:rPr>
              <w:t>1</w:t>
            </w:r>
          </w:p>
          <w:p w:rsidR="0070158D" w:rsidRDefault="0070158D" w:rsidP="00CF4366">
            <w:pPr>
              <w:pStyle w:val="Bodytext21"/>
              <w:framePr w:w="10656" w:wrap="notBeside" w:vAnchor="text" w:hAnchor="text" w:xAlign="center" w:y="1"/>
              <w:shd w:val="clear" w:color="auto" w:fill="auto"/>
              <w:spacing w:before="0" w:after="0" w:line="274" w:lineRule="exact"/>
              <w:ind w:right="400"/>
            </w:pPr>
            <w:r>
              <w:rPr>
                <w:rStyle w:val="Bodytext2NotBold"/>
                <w:b w:val="0"/>
                <w:bCs w:val="0"/>
                <w:color w:val="000000"/>
                <w:lang w:eastAsia="vi-VN"/>
              </w:rPr>
              <w:t>(</w:t>
            </w:r>
            <w:r>
              <w:rPr>
                <w:rStyle w:val="Bodytext2NotBold"/>
                <w:b w:val="0"/>
                <w:bCs w:val="0"/>
                <w:color w:val="000000"/>
                <w:lang w:val="en-US" w:eastAsia="vi-VN"/>
              </w:rPr>
              <w:t>0,3</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center"/>
          </w:tcPr>
          <w:p w:rsidR="0070158D" w:rsidRPr="00CB1088" w:rsidRDefault="0070158D" w:rsidP="009F52E8">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w:t>
            </w:r>
          </w:p>
          <w:p w:rsidR="0070158D" w:rsidRDefault="0070158D" w:rsidP="00CB1088">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0,6</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rsidP="009F52E8">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0</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ind w:left="200"/>
              <w:jc w:val="left"/>
            </w:pPr>
            <w:r>
              <w:rPr>
                <w:rStyle w:val="Bodytext20"/>
                <w:b/>
                <w:bCs/>
                <w:color w:val="000000"/>
                <w:lang w:eastAsia="vi-VN"/>
              </w:rPr>
              <w:t>III</w:t>
            </w:r>
          </w:p>
        </w:tc>
        <w:tc>
          <w:tcPr>
            <w:tcW w:w="2333" w:type="dxa"/>
            <w:tcBorders>
              <w:top w:val="single" w:sz="4" w:space="0" w:color="auto"/>
              <w:left w:val="single" w:sz="4" w:space="0" w:color="auto"/>
              <w:bottom w:val="nil"/>
              <w:right w:val="nil"/>
            </w:tcBorders>
            <w:shd w:val="clear" w:color="auto" w:fill="FFFFFF"/>
          </w:tcPr>
          <w:p w:rsidR="0070158D" w:rsidRDefault="0070158D" w:rsidP="00E94279">
            <w:pPr>
              <w:pStyle w:val="Bodytext21"/>
              <w:framePr w:w="10656" w:wrap="notBeside" w:vAnchor="text" w:hAnchor="text" w:xAlign="center" w:y="1"/>
              <w:shd w:val="clear" w:color="auto" w:fill="auto"/>
              <w:spacing w:before="0" w:after="0" w:line="274" w:lineRule="exact"/>
              <w:jc w:val="left"/>
            </w:pPr>
            <w:r>
              <w:rPr>
                <w:rStyle w:val="Bodytext20"/>
                <w:b/>
                <w:bCs/>
                <w:color w:val="000000"/>
                <w:lang w:eastAsia="vi-VN"/>
              </w:rPr>
              <w:t>Tổng hợp kết quả cuối năm</w:t>
            </w:r>
          </w:p>
        </w:tc>
        <w:tc>
          <w:tcPr>
            <w:tcW w:w="1685" w:type="dxa"/>
            <w:tcBorders>
              <w:top w:val="single" w:sz="4" w:space="0" w:color="auto"/>
              <w:left w:val="single" w:sz="4" w:space="0" w:color="auto"/>
              <w:bottom w:val="nil"/>
              <w:right w:val="nil"/>
            </w:tcBorders>
            <w:shd w:val="clear" w:color="auto" w:fill="FFFFFF"/>
            <w:vAlign w:val="center"/>
          </w:tcPr>
          <w:p w:rsidR="0070158D" w:rsidRPr="00FD4A28" w:rsidRDefault="0070158D" w:rsidP="00E94279">
            <w:pPr>
              <w:pStyle w:val="Bodytext21"/>
              <w:framePr w:w="10656" w:wrap="notBeside" w:vAnchor="text" w:hAnchor="text" w:xAlign="center" w:y="1"/>
              <w:shd w:val="clear" w:color="auto" w:fill="auto"/>
              <w:spacing w:before="0" w:after="0" w:line="220" w:lineRule="exact"/>
              <w:rPr>
                <w:highlight w:val="yellow"/>
                <w:lang w:val="en-US"/>
              </w:rPr>
            </w:pPr>
            <w:r>
              <w:rPr>
                <w:rStyle w:val="Bodytext20"/>
                <w:b/>
                <w:bCs/>
                <w:color w:val="000000"/>
                <w:highlight w:val="yellow"/>
                <w:lang w:val="en-US" w:eastAsia="vi-VN"/>
              </w:rPr>
              <w:t>401</w:t>
            </w:r>
          </w:p>
        </w:tc>
        <w:tc>
          <w:tcPr>
            <w:tcW w:w="1430" w:type="dxa"/>
            <w:tcBorders>
              <w:top w:val="single" w:sz="4" w:space="0" w:color="auto"/>
              <w:left w:val="single" w:sz="4" w:space="0" w:color="auto"/>
              <w:bottom w:val="nil"/>
              <w:right w:val="nil"/>
            </w:tcBorders>
            <w:shd w:val="clear" w:color="auto" w:fill="FFFFFF"/>
            <w:vAlign w:val="center"/>
          </w:tcPr>
          <w:p w:rsidR="0070158D" w:rsidRPr="00FD4A28" w:rsidRDefault="0070158D" w:rsidP="00E94279">
            <w:pPr>
              <w:pStyle w:val="Bodytext21"/>
              <w:framePr w:w="10656" w:wrap="notBeside" w:vAnchor="text" w:hAnchor="text" w:xAlign="center" w:y="1"/>
              <w:shd w:val="clear" w:color="auto" w:fill="auto"/>
              <w:spacing w:before="0" w:after="0" w:line="220" w:lineRule="exact"/>
              <w:rPr>
                <w:highlight w:val="yellow"/>
                <w:lang w:val="en-US"/>
              </w:rPr>
            </w:pPr>
            <w:r>
              <w:rPr>
                <w:highlight w:val="yellow"/>
                <w:lang w:val="en-US"/>
              </w:rPr>
              <w:t>92</w:t>
            </w:r>
          </w:p>
        </w:tc>
        <w:tc>
          <w:tcPr>
            <w:tcW w:w="1440" w:type="dxa"/>
            <w:tcBorders>
              <w:top w:val="single" w:sz="4" w:space="0" w:color="auto"/>
              <w:left w:val="single" w:sz="4" w:space="0" w:color="auto"/>
              <w:bottom w:val="nil"/>
              <w:right w:val="nil"/>
            </w:tcBorders>
            <w:shd w:val="clear" w:color="auto" w:fill="FFFFFF"/>
            <w:vAlign w:val="center"/>
          </w:tcPr>
          <w:p w:rsidR="0070158D" w:rsidRPr="00FD4A28" w:rsidRDefault="0070158D" w:rsidP="00E94279">
            <w:pPr>
              <w:pStyle w:val="Bodytext21"/>
              <w:framePr w:w="10656" w:wrap="notBeside" w:vAnchor="text" w:hAnchor="text" w:xAlign="center" w:y="1"/>
              <w:shd w:val="clear" w:color="auto" w:fill="auto"/>
              <w:spacing w:before="0" w:after="0" w:line="220" w:lineRule="exact"/>
              <w:rPr>
                <w:highlight w:val="yellow"/>
                <w:lang w:val="en-US"/>
              </w:rPr>
            </w:pPr>
            <w:r>
              <w:rPr>
                <w:highlight w:val="yellow"/>
                <w:lang w:val="en-US"/>
              </w:rPr>
              <w:t>110</w:t>
            </w:r>
          </w:p>
        </w:tc>
        <w:tc>
          <w:tcPr>
            <w:tcW w:w="1435" w:type="dxa"/>
            <w:tcBorders>
              <w:top w:val="single" w:sz="4" w:space="0" w:color="auto"/>
              <w:left w:val="single" w:sz="4" w:space="0" w:color="auto"/>
              <w:bottom w:val="nil"/>
              <w:right w:val="nil"/>
            </w:tcBorders>
            <w:shd w:val="clear" w:color="auto" w:fill="FFFFFF"/>
            <w:vAlign w:val="center"/>
          </w:tcPr>
          <w:p w:rsidR="0070158D" w:rsidRPr="00FD4A28" w:rsidRDefault="0070158D" w:rsidP="00E94279">
            <w:pPr>
              <w:pStyle w:val="Bodytext21"/>
              <w:framePr w:w="10656" w:wrap="notBeside" w:vAnchor="text" w:hAnchor="text" w:xAlign="center" w:y="1"/>
              <w:shd w:val="clear" w:color="auto" w:fill="auto"/>
              <w:spacing w:before="0" w:after="0" w:line="220" w:lineRule="exact"/>
              <w:rPr>
                <w:highlight w:val="yellow"/>
                <w:lang w:val="en-US"/>
              </w:rPr>
            </w:pPr>
            <w:r>
              <w:rPr>
                <w:highlight w:val="yellow"/>
                <w:lang w:val="en-US"/>
              </w:rPr>
              <w:t>103</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Pr="00FD4A28" w:rsidRDefault="0070158D" w:rsidP="00E94279">
            <w:pPr>
              <w:pStyle w:val="Bodytext21"/>
              <w:framePr w:w="10656" w:wrap="notBeside" w:vAnchor="text" w:hAnchor="text" w:xAlign="center" w:y="1"/>
              <w:shd w:val="clear" w:color="auto" w:fill="auto"/>
              <w:spacing w:before="0" w:after="0" w:line="220" w:lineRule="exact"/>
              <w:rPr>
                <w:highlight w:val="yellow"/>
                <w:lang w:val="en-US"/>
              </w:rPr>
            </w:pPr>
            <w:r>
              <w:rPr>
                <w:highlight w:val="yellow"/>
                <w:lang w:val="en-US"/>
              </w:rPr>
              <w:t>96</w:t>
            </w:r>
          </w:p>
        </w:tc>
      </w:tr>
      <w:tr w:rsidR="0070158D">
        <w:tblPrEx>
          <w:tblCellMar>
            <w:top w:w="0" w:type="dxa"/>
            <w:left w:w="0" w:type="dxa"/>
            <w:bottom w:w="0" w:type="dxa"/>
            <w:right w:w="0" w:type="dxa"/>
          </w:tblCellMar>
        </w:tblPrEx>
        <w:trPr>
          <w:trHeight w:hRule="exact" w:val="840"/>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1</w:t>
            </w:r>
          </w:p>
        </w:tc>
        <w:tc>
          <w:tcPr>
            <w:tcW w:w="2333"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Lên lớp</w:t>
            </w:r>
          </w:p>
          <w:p w:rsidR="0070158D" w:rsidRDefault="0070158D" w:rsidP="00E94279">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center"/>
          </w:tcPr>
          <w:p w:rsidR="0070158D" w:rsidRPr="00B176BF" w:rsidRDefault="0070158D" w:rsidP="00E94279">
            <w:pPr>
              <w:pStyle w:val="Bodytext21"/>
              <w:framePr w:w="10656" w:wrap="notBeside" w:vAnchor="text" w:hAnchor="text" w:xAlign="center" w:y="1"/>
              <w:shd w:val="clear" w:color="auto" w:fill="auto"/>
              <w:spacing w:before="0" w:line="220" w:lineRule="exact"/>
              <w:rPr>
                <w:lang w:val="en-US"/>
              </w:rPr>
            </w:pPr>
            <w:r>
              <w:rPr>
                <w:rStyle w:val="Bodytext20"/>
                <w:b/>
                <w:bCs/>
                <w:color w:val="000000"/>
                <w:lang w:val="en-US" w:eastAsia="vi-VN"/>
              </w:rPr>
              <w:t>387</w:t>
            </w:r>
          </w:p>
          <w:p w:rsidR="0070158D" w:rsidRDefault="0070158D" w:rsidP="00E94279">
            <w:pPr>
              <w:pStyle w:val="Bodytext21"/>
              <w:framePr w:w="10656" w:wrap="notBeside" w:vAnchor="text" w:hAnchor="text" w:xAlign="center" w:y="1"/>
              <w:shd w:val="clear" w:color="auto" w:fill="auto"/>
              <w:spacing w:after="0" w:line="220" w:lineRule="exact"/>
            </w:pPr>
            <w:r>
              <w:rPr>
                <w:rStyle w:val="Bodytext20"/>
                <w:b/>
                <w:bCs/>
                <w:color w:val="000000"/>
                <w:lang w:eastAsia="vi-VN"/>
              </w:rPr>
              <w:t>(</w:t>
            </w:r>
            <w:r>
              <w:rPr>
                <w:rStyle w:val="Bodytext20"/>
                <w:b/>
                <w:bCs/>
                <w:color w:val="000000"/>
                <w:lang w:val="en-US" w:eastAsia="vi-VN"/>
              </w:rPr>
              <w:t>96,5</w:t>
            </w:r>
            <w:r>
              <w:rPr>
                <w:rStyle w:val="Bodytext20"/>
                <w:b/>
                <w:bCs/>
                <w:color w:val="000000"/>
                <w:lang w:eastAsia="vi-VN"/>
              </w:rPr>
              <w:t>%)</w:t>
            </w:r>
          </w:p>
        </w:tc>
        <w:tc>
          <w:tcPr>
            <w:tcW w:w="1430"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after="0" w:line="220" w:lineRule="exact"/>
              <w:rPr>
                <w:lang w:val="en-US"/>
              </w:rPr>
            </w:pPr>
            <w:r>
              <w:rPr>
                <w:lang w:val="en-US"/>
              </w:rPr>
              <w:t>88</w:t>
            </w:r>
          </w:p>
          <w:p w:rsidR="0070158D" w:rsidRPr="00410A64" w:rsidRDefault="0070158D" w:rsidP="00E94279">
            <w:pPr>
              <w:pStyle w:val="Bodytext21"/>
              <w:framePr w:w="10656" w:wrap="notBeside" w:vAnchor="text" w:hAnchor="text" w:xAlign="center" w:y="1"/>
              <w:shd w:val="clear" w:color="auto" w:fill="auto"/>
              <w:spacing w:after="0" w:line="220" w:lineRule="exact"/>
              <w:rPr>
                <w:lang w:val="en-US"/>
              </w:rPr>
            </w:pPr>
            <w:r>
              <w:rPr>
                <w:rStyle w:val="Bodytext2NotBold"/>
                <w:b w:val="0"/>
                <w:bCs w:val="0"/>
                <w:color w:val="000000"/>
                <w:lang w:eastAsia="vi-VN"/>
              </w:rPr>
              <w:t>(</w:t>
            </w:r>
            <w:r>
              <w:rPr>
                <w:rStyle w:val="Bodytext2NotBold"/>
                <w:b w:val="0"/>
                <w:bCs w:val="0"/>
                <w:color w:val="000000"/>
                <w:lang w:val="en-US" w:eastAsia="vi-VN"/>
              </w:rPr>
              <w:t>95,65</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tcPr>
          <w:p w:rsidR="0070158D" w:rsidRDefault="0070158D" w:rsidP="00E94279">
            <w:pPr>
              <w:pStyle w:val="Bodytext21"/>
              <w:framePr w:w="10656" w:wrap="notBeside" w:vAnchor="text" w:hAnchor="text" w:xAlign="center" w:y="1"/>
              <w:shd w:val="clear" w:color="auto" w:fill="auto"/>
              <w:spacing w:after="0" w:line="220" w:lineRule="exact"/>
              <w:ind w:right="400"/>
              <w:rPr>
                <w:lang w:val="en-US"/>
              </w:rPr>
            </w:pPr>
            <w:r>
              <w:rPr>
                <w:lang w:val="en-US"/>
              </w:rPr>
              <w:t>101</w:t>
            </w:r>
          </w:p>
          <w:p w:rsidR="0070158D" w:rsidRPr="00410A64" w:rsidRDefault="0070158D" w:rsidP="00E94279">
            <w:pPr>
              <w:pStyle w:val="Bodytext21"/>
              <w:framePr w:w="10656" w:wrap="notBeside" w:vAnchor="text" w:hAnchor="text" w:xAlign="center" w:y="1"/>
              <w:shd w:val="clear" w:color="auto" w:fill="auto"/>
              <w:spacing w:after="0" w:line="220" w:lineRule="exact"/>
              <w:ind w:right="400"/>
              <w:rPr>
                <w:lang w:val="en-US"/>
              </w:rPr>
            </w:pPr>
            <w:r>
              <w:rPr>
                <w:rStyle w:val="Bodytext2NotBold"/>
                <w:b w:val="0"/>
                <w:bCs w:val="0"/>
                <w:color w:val="000000"/>
                <w:lang w:eastAsia="vi-VN"/>
              </w:rPr>
              <w:t>(</w:t>
            </w:r>
            <w:r>
              <w:rPr>
                <w:rStyle w:val="Bodytext2NotBold"/>
                <w:b w:val="0"/>
                <w:bCs w:val="0"/>
                <w:color w:val="000000"/>
                <w:lang w:val="en-US" w:eastAsia="vi-VN"/>
              </w:rPr>
              <w:t>91,8</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after="0" w:line="220" w:lineRule="exact"/>
              <w:rPr>
                <w:lang w:val="en-US"/>
              </w:rPr>
            </w:pPr>
            <w:r>
              <w:rPr>
                <w:lang w:val="en-US"/>
              </w:rPr>
              <w:t>102</w:t>
            </w:r>
          </w:p>
          <w:p w:rsidR="0070158D" w:rsidRPr="00410A64" w:rsidRDefault="0070158D" w:rsidP="00E94279">
            <w:pPr>
              <w:pStyle w:val="Bodytext21"/>
              <w:framePr w:w="10656" w:wrap="notBeside" w:vAnchor="text" w:hAnchor="text" w:xAlign="center" w:y="1"/>
              <w:shd w:val="clear" w:color="auto" w:fill="auto"/>
              <w:spacing w:after="0" w:line="220" w:lineRule="exact"/>
              <w:rPr>
                <w:lang w:val="en-US"/>
              </w:rPr>
            </w:pPr>
            <w:r>
              <w:rPr>
                <w:rStyle w:val="Bodytext2NotBold"/>
                <w:b w:val="0"/>
                <w:bCs w:val="0"/>
                <w:color w:val="000000"/>
                <w:lang w:eastAsia="vi-VN"/>
              </w:rPr>
              <w:t>(</w:t>
            </w:r>
            <w:r>
              <w:rPr>
                <w:rStyle w:val="Bodytext2NotBold"/>
                <w:b w:val="0"/>
                <w:bCs w:val="0"/>
                <w:color w:val="000000"/>
                <w:lang w:val="en-US" w:eastAsia="vi-VN"/>
              </w:rPr>
              <w:t>99,0</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after="0" w:line="220" w:lineRule="exact"/>
              <w:rPr>
                <w:lang w:val="en-US"/>
              </w:rPr>
            </w:pPr>
            <w:r>
              <w:rPr>
                <w:lang w:val="en-US"/>
              </w:rPr>
              <w:t>96</w:t>
            </w:r>
          </w:p>
          <w:p w:rsidR="0070158D" w:rsidRPr="00410A64" w:rsidRDefault="0070158D" w:rsidP="00E94279">
            <w:pPr>
              <w:pStyle w:val="Bodytext21"/>
              <w:framePr w:w="10656" w:wrap="notBeside" w:vAnchor="text" w:hAnchor="text" w:xAlign="center" w:y="1"/>
              <w:shd w:val="clear" w:color="auto" w:fill="auto"/>
              <w:spacing w:after="0" w:line="220" w:lineRule="exact"/>
              <w:rPr>
                <w:lang w:val="en-US"/>
              </w:rPr>
            </w:pPr>
            <w:r>
              <w:rPr>
                <w:rStyle w:val="Bodytext2NotBold"/>
                <w:b w:val="0"/>
                <w:bCs w:val="0"/>
                <w:color w:val="000000"/>
                <w:lang w:eastAsia="vi-VN"/>
              </w:rPr>
              <w:t>(</w:t>
            </w:r>
            <w:r>
              <w:rPr>
                <w:rStyle w:val="Bodytext2NotBold"/>
                <w:b w:val="0"/>
                <w:bCs w:val="0"/>
                <w:color w:val="000000"/>
                <w:lang w:val="en-US" w:eastAsia="vi-VN"/>
              </w:rPr>
              <w:t>100</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val="fr-FR" w:eastAsia="fr-FR"/>
              </w:rPr>
              <w:t>a</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rsidP="00E94279">
            <w:pPr>
              <w:pStyle w:val="Bodytext21"/>
              <w:framePr w:w="10656" w:wrap="notBeside" w:vAnchor="text" w:hAnchor="text" w:xAlign="center" w:y="1"/>
              <w:shd w:val="clear" w:color="auto" w:fill="auto"/>
              <w:spacing w:before="0" w:after="0" w:line="283" w:lineRule="exact"/>
              <w:jc w:val="left"/>
            </w:pPr>
            <w:r>
              <w:rPr>
                <w:rStyle w:val="Bodytext2NotBold"/>
                <w:b w:val="0"/>
                <w:bCs w:val="0"/>
                <w:color w:val="000000"/>
                <w:lang w:eastAsia="vi-VN"/>
              </w:rPr>
              <w:t>Học sinh giỏi (tỷ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B176BF" w:rsidRDefault="0070158D" w:rsidP="00E94279">
            <w:pPr>
              <w:pStyle w:val="Bodytext21"/>
              <w:framePr w:w="10656" w:wrap="notBeside" w:vAnchor="text" w:hAnchor="text" w:xAlign="center" w:y="1"/>
              <w:shd w:val="clear" w:color="auto" w:fill="auto"/>
              <w:spacing w:before="0" w:line="220" w:lineRule="exact"/>
              <w:rPr>
                <w:b w:val="0"/>
                <w:lang w:val="en-US"/>
              </w:rPr>
            </w:pPr>
            <w:r>
              <w:rPr>
                <w:rStyle w:val="Bodytext20"/>
                <w:b/>
                <w:bCs/>
                <w:color w:val="000000"/>
                <w:lang w:val="en-US" w:eastAsia="vi-VN"/>
              </w:rPr>
              <w:t>138</w:t>
            </w:r>
          </w:p>
          <w:p w:rsidR="0070158D" w:rsidRPr="00B176BF" w:rsidRDefault="0070158D" w:rsidP="00E94279">
            <w:pPr>
              <w:pStyle w:val="Bodytext21"/>
              <w:framePr w:w="10656" w:wrap="notBeside" w:vAnchor="text" w:hAnchor="text" w:xAlign="center" w:y="1"/>
              <w:shd w:val="clear" w:color="auto" w:fill="auto"/>
              <w:spacing w:after="0" w:line="220" w:lineRule="exact"/>
              <w:rPr>
                <w:b w:val="0"/>
              </w:rPr>
            </w:pPr>
            <w:r w:rsidRPr="00B176BF">
              <w:rPr>
                <w:rStyle w:val="Bodytext20"/>
                <w:b/>
                <w:bCs/>
                <w:color w:val="000000"/>
                <w:lang w:eastAsia="vi-VN"/>
              </w:rPr>
              <w:t>(</w:t>
            </w:r>
            <w:r>
              <w:rPr>
                <w:rStyle w:val="Bodytext20"/>
                <w:b/>
                <w:bCs/>
                <w:color w:val="000000"/>
                <w:lang w:val="en-US" w:eastAsia="vi-VN"/>
              </w:rPr>
              <w:t>34,4</w:t>
            </w:r>
            <w:r w:rsidRPr="00B176BF">
              <w:rPr>
                <w:rStyle w:val="Bodytext20"/>
                <w:b/>
                <w:bCs/>
                <w:color w:val="000000"/>
                <w:lang w:eastAsia="vi-VN"/>
              </w:rPr>
              <w:t>%)</w:t>
            </w:r>
          </w:p>
        </w:tc>
        <w:tc>
          <w:tcPr>
            <w:tcW w:w="1430" w:type="dxa"/>
            <w:tcBorders>
              <w:top w:val="single" w:sz="4" w:space="0" w:color="auto"/>
              <w:left w:val="single" w:sz="4" w:space="0" w:color="auto"/>
              <w:bottom w:val="nil"/>
              <w:right w:val="nil"/>
            </w:tcBorders>
            <w:shd w:val="clear" w:color="auto" w:fill="FFFFFF"/>
            <w:vAlign w:val="bottom"/>
          </w:tcPr>
          <w:p w:rsidR="0070158D" w:rsidRPr="00FD4A28"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36</w:t>
            </w:r>
          </w:p>
          <w:p w:rsidR="0070158D" w:rsidRDefault="0070158D" w:rsidP="00E94279">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39,1</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vAlign w:val="bottom"/>
          </w:tcPr>
          <w:p w:rsidR="0070158D" w:rsidRPr="00CA448E"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31</w:t>
            </w:r>
          </w:p>
          <w:p w:rsidR="0070158D" w:rsidRDefault="0070158D" w:rsidP="00E94279">
            <w:pPr>
              <w:pStyle w:val="Bodytext21"/>
              <w:framePr w:w="10656" w:wrap="notBeside" w:vAnchor="text" w:hAnchor="text" w:xAlign="center" w:y="1"/>
              <w:shd w:val="clear" w:color="auto" w:fill="auto"/>
              <w:spacing w:after="0" w:line="220" w:lineRule="exact"/>
              <w:ind w:right="400"/>
              <w:jc w:val="right"/>
            </w:pPr>
            <w:r>
              <w:rPr>
                <w:rStyle w:val="Bodytext2NotBold"/>
                <w:b w:val="0"/>
                <w:bCs w:val="0"/>
                <w:color w:val="000000"/>
                <w:lang w:eastAsia="vi-VN"/>
              </w:rPr>
              <w:t>(</w:t>
            </w:r>
            <w:r>
              <w:rPr>
                <w:rStyle w:val="Bodytext2NotBold"/>
                <w:b w:val="0"/>
                <w:bCs w:val="0"/>
                <w:color w:val="000000"/>
                <w:lang w:val="en-US" w:eastAsia="vi-VN"/>
              </w:rPr>
              <w:t>28,1</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bottom"/>
          </w:tcPr>
          <w:p w:rsidR="0070158D" w:rsidRPr="00CB1088"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35</w:t>
            </w:r>
          </w:p>
          <w:p w:rsidR="0070158D" w:rsidRDefault="0070158D" w:rsidP="00E94279">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33,9</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BB105A"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26</w:t>
            </w:r>
          </w:p>
          <w:p w:rsidR="0070158D" w:rsidRDefault="0070158D" w:rsidP="00E94279">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37,5</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b</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rsidP="00E94279">
            <w:pPr>
              <w:pStyle w:val="Bodytext21"/>
              <w:framePr w:w="10656" w:wrap="notBeside" w:vAnchor="text" w:hAnchor="text" w:xAlign="center" w:y="1"/>
              <w:shd w:val="clear" w:color="auto" w:fill="auto"/>
              <w:spacing w:before="0" w:after="0" w:line="283" w:lineRule="exact"/>
              <w:jc w:val="left"/>
            </w:pPr>
            <w:r>
              <w:rPr>
                <w:rStyle w:val="Bodytext2NotBold"/>
                <w:b w:val="0"/>
                <w:bCs w:val="0"/>
                <w:color w:val="000000"/>
                <w:lang w:eastAsia="vi-VN"/>
              </w:rPr>
              <w:t>Học sinh tiên tiến (tỷ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B176BF"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Cs w:val="0"/>
                <w:color w:val="000000"/>
                <w:lang w:val="en-US" w:eastAsia="vi-VN"/>
              </w:rPr>
              <w:t>129</w:t>
            </w:r>
          </w:p>
          <w:p w:rsidR="0070158D" w:rsidRPr="00B176BF" w:rsidRDefault="0070158D" w:rsidP="00E94279">
            <w:pPr>
              <w:pStyle w:val="Bodytext21"/>
              <w:framePr w:w="10656" w:wrap="notBeside" w:vAnchor="text" w:hAnchor="text" w:xAlign="center" w:y="1"/>
              <w:shd w:val="clear" w:color="auto" w:fill="auto"/>
              <w:spacing w:after="0" w:line="220" w:lineRule="exact"/>
            </w:pPr>
            <w:r w:rsidRPr="00B176BF">
              <w:rPr>
                <w:rStyle w:val="Bodytext2NotBold"/>
                <w:bCs w:val="0"/>
                <w:color w:val="000000"/>
                <w:lang w:eastAsia="vi-VN"/>
              </w:rPr>
              <w:t>(</w:t>
            </w:r>
            <w:r w:rsidRPr="00B176BF">
              <w:rPr>
                <w:rStyle w:val="Bodytext2NotBold"/>
                <w:bCs w:val="0"/>
                <w:color w:val="000000"/>
                <w:lang w:val="en-US" w:eastAsia="vi-VN"/>
              </w:rPr>
              <w:t>3</w:t>
            </w:r>
            <w:r>
              <w:rPr>
                <w:rStyle w:val="Bodytext2NotBold"/>
                <w:bCs w:val="0"/>
                <w:color w:val="000000"/>
                <w:lang w:val="en-US" w:eastAsia="vi-VN"/>
              </w:rPr>
              <w:t>2</w:t>
            </w:r>
            <w:r w:rsidRPr="00B176BF">
              <w:rPr>
                <w:rStyle w:val="Bodytext2NotBold"/>
                <w:bCs w:val="0"/>
                <w:color w:val="000000"/>
                <w:lang w:val="en-US" w:eastAsia="vi-VN"/>
              </w:rPr>
              <w:t>,</w:t>
            </w:r>
            <w:r>
              <w:rPr>
                <w:rStyle w:val="Bodytext2NotBold"/>
                <w:bCs w:val="0"/>
                <w:color w:val="000000"/>
                <w:lang w:val="en-US" w:eastAsia="vi-VN"/>
              </w:rPr>
              <w:t>17</w:t>
            </w:r>
            <w:r w:rsidRPr="00B176BF">
              <w:rPr>
                <w:rStyle w:val="Bodytext2NotBold"/>
                <w:bCs w:val="0"/>
                <w:color w:val="000000"/>
                <w:lang w:eastAsia="vi-VN"/>
              </w:rPr>
              <w:t>%)</w:t>
            </w:r>
          </w:p>
        </w:tc>
        <w:tc>
          <w:tcPr>
            <w:tcW w:w="1430" w:type="dxa"/>
            <w:tcBorders>
              <w:top w:val="single" w:sz="4" w:space="0" w:color="auto"/>
              <w:left w:val="single" w:sz="4" w:space="0" w:color="auto"/>
              <w:bottom w:val="nil"/>
              <w:right w:val="nil"/>
            </w:tcBorders>
            <w:shd w:val="clear" w:color="auto" w:fill="FFFFFF"/>
            <w:vAlign w:val="bottom"/>
          </w:tcPr>
          <w:p w:rsidR="0070158D" w:rsidRPr="00FD4A28"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30</w:t>
            </w:r>
          </w:p>
          <w:p w:rsidR="0070158D" w:rsidRDefault="0070158D" w:rsidP="00E94279">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(32,</w:t>
            </w:r>
            <w:r>
              <w:rPr>
                <w:rStyle w:val="Bodytext2NotBold"/>
                <w:b w:val="0"/>
                <w:bCs w:val="0"/>
                <w:color w:val="000000"/>
                <w:lang w:val="en-US" w:eastAsia="vi-VN"/>
              </w:rPr>
              <w:t>6</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vAlign w:val="bottom"/>
          </w:tcPr>
          <w:p w:rsidR="0070158D" w:rsidRPr="00CA448E"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35</w:t>
            </w:r>
          </w:p>
          <w:p w:rsidR="0070158D" w:rsidRDefault="0070158D" w:rsidP="00E94279">
            <w:pPr>
              <w:pStyle w:val="Bodytext21"/>
              <w:framePr w:w="10656" w:wrap="notBeside" w:vAnchor="text" w:hAnchor="text" w:xAlign="center" w:y="1"/>
              <w:shd w:val="clear" w:color="auto" w:fill="auto"/>
              <w:spacing w:after="0" w:line="220" w:lineRule="exact"/>
              <w:ind w:right="400"/>
              <w:jc w:val="right"/>
            </w:pPr>
            <w:r>
              <w:rPr>
                <w:rStyle w:val="Bodytext2NotBold"/>
                <w:b w:val="0"/>
                <w:bCs w:val="0"/>
                <w:color w:val="000000"/>
                <w:lang w:eastAsia="vi-VN"/>
              </w:rPr>
              <w:t>(3</w:t>
            </w:r>
            <w:r>
              <w:rPr>
                <w:rStyle w:val="Bodytext2NotBold"/>
                <w:b w:val="0"/>
                <w:bCs w:val="0"/>
                <w:color w:val="000000"/>
                <w:lang w:val="en-US" w:eastAsia="vi-VN"/>
              </w:rPr>
              <w:t>1,8</w:t>
            </w:r>
            <w:r>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bottom"/>
          </w:tcPr>
          <w:p w:rsidR="0070158D" w:rsidRPr="00CB1088"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37</w:t>
            </w:r>
          </w:p>
          <w:p w:rsidR="0070158D" w:rsidRDefault="0070158D" w:rsidP="00E94279">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35,9</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BB105A"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27</w:t>
            </w:r>
          </w:p>
          <w:p w:rsidR="0070158D" w:rsidRDefault="0070158D" w:rsidP="00E94279">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28,13</w:t>
            </w:r>
            <w:r>
              <w:rPr>
                <w:rStyle w:val="Bodytext2NotBold"/>
                <w:b w:val="0"/>
                <w:bCs w:val="0"/>
                <w:color w:val="000000"/>
                <w:lang w:eastAsia="vi-VN"/>
              </w:rPr>
              <w:t>%)</w:t>
            </w:r>
          </w:p>
        </w:tc>
      </w:tr>
      <w:tr w:rsidR="0070158D" w:rsidTr="00BC5690">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ind w:right="320"/>
              <w:jc w:val="right"/>
            </w:pPr>
            <w:r>
              <w:rPr>
                <w:rStyle w:val="Bodytext2NotBold"/>
                <w:b w:val="0"/>
                <w:bCs w:val="0"/>
                <w:color w:val="000000"/>
                <w:lang w:eastAsia="vi-VN"/>
              </w:rPr>
              <w:t>2</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rsidP="00E94279">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Thi lại</w:t>
            </w:r>
          </w:p>
          <w:p w:rsidR="0070158D" w:rsidRDefault="0070158D" w:rsidP="00E94279">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bottom"/>
          </w:tcPr>
          <w:p w:rsidR="0070158D" w:rsidRPr="00B176BF" w:rsidRDefault="0070158D" w:rsidP="00E94279">
            <w:pPr>
              <w:pStyle w:val="Bodytext21"/>
              <w:framePr w:w="10656" w:wrap="notBeside" w:vAnchor="text" w:hAnchor="text" w:xAlign="center" w:y="1"/>
              <w:shd w:val="clear" w:color="auto" w:fill="auto"/>
              <w:spacing w:before="0" w:line="220" w:lineRule="exact"/>
              <w:rPr>
                <w:lang w:val="en-US"/>
              </w:rPr>
            </w:pPr>
            <w:r>
              <w:rPr>
                <w:rStyle w:val="Bodytext20"/>
                <w:b/>
                <w:bCs/>
                <w:color w:val="000000"/>
                <w:lang w:val="en-US" w:eastAsia="vi-VN"/>
              </w:rPr>
              <w:t>12</w:t>
            </w:r>
          </w:p>
          <w:p w:rsidR="0070158D" w:rsidRDefault="0070158D" w:rsidP="00E94279">
            <w:pPr>
              <w:pStyle w:val="Bodytext21"/>
              <w:framePr w:w="10656" w:wrap="notBeside" w:vAnchor="text" w:hAnchor="text" w:xAlign="center" w:y="1"/>
              <w:shd w:val="clear" w:color="auto" w:fill="auto"/>
              <w:spacing w:after="0" w:line="220" w:lineRule="exact"/>
            </w:pPr>
            <w:r>
              <w:rPr>
                <w:rStyle w:val="Bodytext20"/>
                <w:b/>
                <w:bCs/>
                <w:color w:val="000000"/>
                <w:lang w:val="en-US" w:eastAsia="vi-VN"/>
              </w:rPr>
              <w:t>(2,9</w:t>
            </w:r>
            <w:r>
              <w:rPr>
                <w:rStyle w:val="Bodytext20"/>
                <w:b/>
                <w:bCs/>
                <w:color w:val="000000"/>
                <w:lang w:eastAsia="vi-VN"/>
              </w:rPr>
              <w:t>%)</w:t>
            </w:r>
          </w:p>
        </w:tc>
        <w:tc>
          <w:tcPr>
            <w:tcW w:w="1430" w:type="dxa"/>
            <w:tcBorders>
              <w:top w:val="single" w:sz="4" w:space="0" w:color="auto"/>
              <w:left w:val="single" w:sz="4" w:space="0" w:color="auto"/>
              <w:bottom w:val="nil"/>
              <w:right w:val="nil"/>
            </w:tcBorders>
            <w:shd w:val="clear" w:color="auto" w:fill="FFFFFF"/>
            <w:vAlign w:val="center"/>
          </w:tcPr>
          <w:p w:rsidR="0070158D" w:rsidRPr="00FD4A28"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w:t>
            </w:r>
          </w:p>
          <w:p w:rsidR="0070158D" w:rsidRDefault="0070158D" w:rsidP="00E94279">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2,1</w:t>
            </w:r>
            <w:r>
              <w:rPr>
                <w:rStyle w:val="Bodytext2NotBold"/>
                <w:b w:val="0"/>
                <w:bCs w:val="0"/>
                <w:color w:val="000000"/>
                <w:lang w:eastAsia="vi-VN"/>
              </w:rPr>
              <w:t>%)</w:t>
            </w:r>
          </w:p>
        </w:tc>
        <w:tc>
          <w:tcPr>
            <w:tcW w:w="1440" w:type="dxa"/>
            <w:tcBorders>
              <w:top w:val="single" w:sz="4" w:space="0" w:color="auto"/>
              <w:left w:val="single" w:sz="4" w:space="0" w:color="auto"/>
              <w:bottom w:val="nil"/>
              <w:right w:val="nil"/>
            </w:tcBorders>
            <w:shd w:val="clear" w:color="auto" w:fill="FFFFFF"/>
          </w:tcPr>
          <w:p w:rsidR="0070158D" w:rsidRDefault="0070158D" w:rsidP="00E94279">
            <w:pPr>
              <w:pStyle w:val="Bodytext21"/>
              <w:framePr w:w="10656" w:wrap="notBeside" w:vAnchor="text" w:hAnchor="text" w:xAlign="center" w:y="1"/>
              <w:shd w:val="clear" w:color="auto" w:fill="auto"/>
              <w:spacing w:before="0" w:after="0" w:line="274" w:lineRule="exact"/>
              <w:ind w:right="400"/>
              <w:rPr>
                <w:rStyle w:val="Bodytext2NotBold"/>
                <w:b w:val="0"/>
                <w:bCs w:val="0"/>
                <w:color w:val="000000"/>
                <w:lang w:val="en-US" w:eastAsia="vi-VN"/>
              </w:rPr>
            </w:pPr>
            <w:r>
              <w:rPr>
                <w:rStyle w:val="Bodytext2NotBold"/>
                <w:b w:val="0"/>
                <w:bCs w:val="0"/>
                <w:color w:val="000000"/>
                <w:lang w:val="en-US" w:eastAsia="vi-VN"/>
              </w:rPr>
              <w:t>9</w:t>
            </w:r>
          </w:p>
          <w:p w:rsidR="0070158D" w:rsidRDefault="0070158D" w:rsidP="00E94279">
            <w:pPr>
              <w:pStyle w:val="Bodytext21"/>
              <w:framePr w:w="10656" w:wrap="notBeside" w:vAnchor="text" w:hAnchor="text" w:xAlign="center" w:y="1"/>
              <w:shd w:val="clear" w:color="auto" w:fill="auto"/>
              <w:spacing w:before="0" w:after="0" w:line="274" w:lineRule="exact"/>
              <w:ind w:right="400"/>
            </w:pPr>
            <w:r w:rsidRPr="00CA448E">
              <w:rPr>
                <w:rStyle w:val="Bodytext2NotBold"/>
                <w:b w:val="0"/>
                <w:bCs w:val="0"/>
                <w:color w:val="000000"/>
                <w:lang w:eastAsia="vi-VN"/>
              </w:rPr>
              <w:t>(</w:t>
            </w:r>
            <w:r>
              <w:rPr>
                <w:rStyle w:val="Bodytext2NotBold"/>
                <w:b w:val="0"/>
                <w:bCs w:val="0"/>
                <w:color w:val="000000"/>
                <w:lang w:val="en-US" w:eastAsia="vi-VN"/>
              </w:rPr>
              <w:t>8,1</w:t>
            </w:r>
            <w:r w:rsidRPr="00CA448E">
              <w:rPr>
                <w:rStyle w:val="Bodytext2NotBold"/>
                <w:b w:val="0"/>
                <w:bCs w:val="0"/>
                <w:color w:val="000000"/>
                <w:lang w:eastAsia="vi-VN"/>
              </w:rPr>
              <w:t>%)</w:t>
            </w:r>
          </w:p>
        </w:tc>
        <w:tc>
          <w:tcPr>
            <w:tcW w:w="1435" w:type="dxa"/>
            <w:tcBorders>
              <w:top w:val="single" w:sz="4" w:space="0" w:color="auto"/>
              <w:left w:val="single" w:sz="4" w:space="0" w:color="auto"/>
              <w:bottom w:val="nil"/>
              <w:right w:val="nil"/>
            </w:tcBorders>
            <w:shd w:val="clear" w:color="auto" w:fill="FFFFFF"/>
            <w:vAlign w:val="center"/>
          </w:tcPr>
          <w:p w:rsidR="0070158D" w:rsidRPr="00CB1088" w:rsidRDefault="0070158D" w:rsidP="00E94279">
            <w:pPr>
              <w:pStyle w:val="Bodytext21"/>
              <w:framePr w:w="10656" w:wrap="notBeside" w:vAnchor="text" w:hAnchor="text" w:xAlign="center" w:y="1"/>
              <w:shd w:val="clear" w:color="auto" w:fill="auto"/>
              <w:spacing w:before="0" w:line="220" w:lineRule="exact"/>
              <w:rPr>
                <w:lang w:val="en-US"/>
              </w:rPr>
            </w:pPr>
            <w:r>
              <w:rPr>
                <w:rStyle w:val="Bodytext2NotBold"/>
                <w:b w:val="0"/>
                <w:bCs w:val="0"/>
                <w:color w:val="000000"/>
                <w:lang w:val="en-US" w:eastAsia="vi-VN"/>
              </w:rPr>
              <w:t>1</w:t>
            </w:r>
          </w:p>
          <w:p w:rsidR="0070158D" w:rsidRDefault="0070158D" w:rsidP="00E94279">
            <w:pPr>
              <w:pStyle w:val="Bodytext21"/>
              <w:framePr w:w="10656"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0</w:t>
            </w:r>
            <w:r>
              <w:rPr>
                <w:rStyle w:val="Bodytext2NotBold"/>
                <w:b w:val="0"/>
                <w:bCs w:val="0"/>
                <w:color w:val="000000"/>
                <w:lang w:eastAsia="vi-VN"/>
              </w:rPr>
              <w:t>,</w:t>
            </w:r>
            <w:r>
              <w:rPr>
                <w:rStyle w:val="Bodytext2NotBold"/>
                <w:b w:val="0"/>
                <w:bCs w:val="0"/>
                <w:color w:val="000000"/>
                <w:lang w:val="en-US" w:eastAsia="vi-VN"/>
              </w:rPr>
              <w:t>9</w:t>
            </w:r>
            <w:r>
              <w:rPr>
                <w:rStyle w:val="Bodytext2NotBold"/>
                <w:b w:val="0"/>
                <w:bCs w:val="0"/>
                <w:color w:val="000000"/>
                <w:lang w:eastAsia="vi-VN"/>
              </w:rPr>
              <w:t>%)</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0</w:t>
            </w:r>
          </w:p>
        </w:tc>
      </w:tr>
      <w:tr w:rsidR="0070158D">
        <w:tblPrEx>
          <w:tblCellMar>
            <w:top w:w="0" w:type="dxa"/>
            <w:left w:w="0" w:type="dxa"/>
            <w:bottom w:w="0" w:type="dxa"/>
            <w:right w:w="0" w:type="dxa"/>
          </w:tblCellMar>
        </w:tblPrEx>
        <w:trPr>
          <w:trHeight w:hRule="exact" w:val="562"/>
          <w:jc w:val="center"/>
        </w:trPr>
        <w:tc>
          <w:tcPr>
            <w:tcW w:w="739"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3</w:t>
            </w:r>
          </w:p>
        </w:tc>
        <w:tc>
          <w:tcPr>
            <w:tcW w:w="2333" w:type="dxa"/>
            <w:tcBorders>
              <w:top w:val="single" w:sz="4" w:space="0" w:color="auto"/>
              <w:left w:val="single" w:sz="4" w:space="0" w:color="auto"/>
              <w:bottom w:val="nil"/>
              <w:right w:val="nil"/>
            </w:tcBorders>
            <w:shd w:val="clear" w:color="auto" w:fill="FFFFFF"/>
            <w:vAlign w:val="bottom"/>
          </w:tcPr>
          <w:p w:rsidR="0070158D" w:rsidRDefault="0070158D" w:rsidP="00E94279">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Lưu ban</w:t>
            </w:r>
          </w:p>
          <w:p w:rsidR="0070158D" w:rsidRDefault="0070158D" w:rsidP="00E94279">
            <w:pPr>
              <w:pStyle w:val="Bodytext21"/>
              <w:framePr w:w="10656"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5"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rPr>
                <w:rStyle w:val="Bodytext20"/>
                <w:b/>
                <w:bCs/>
                <w:color w:val="000000"/>
                <w:lang w:val="en-US" w:eastAsia="vi-VN"/>
              </w:rPr>
            </w:pPr>
            <w:r>
              <w:rPr>
                <w:rStyle w:val="Bodytext20"/>
                <w:b/>
                <w:bCs/>
                <w:color w:val="000000"/>
                <w:lang w:val="en-US" w:eastAsia="vi-VN"/>
              </w:rPr>
              <w:t>2</w:t>
            </w:r>
          </w:p>
          <w:p w:rsidR="0070158D" w:rsidRPr="00B176BF"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0"/>
                <w:b/>
                <w:bCs/>
                <w:color w:val="000000"/>
                <w:lang w:val="en-US" w:eastAsia="vi-VN"/>
              </w:rPr>
              <w:t>(2,1%)</w:t>
            </w:r>
          </w:p>
        </w:tc>
        <w:tc>
          <w:tcPr>
            <w:tcW w:w="1430" w:type="dxa"/>
            <w:tcBorders>
              <w:top w:val="single" w:sz="4" w:space="0" w:color="auto"/>
              <w:left w:val="single" w:sz="4" w:space="0" w:color="auto"/>
              <w:bottom w:val="nil"/>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rPr>
                <w:rStyle w:val="Bodytext2NotBold"/>
                <w:b w:val="0"/>
                <w:bCs w:val="0"/>
                <w:color w:val="000000"/>
                <w:lang w:val="en-US" w:eastAsia="vi-VN"/>
              </w:rPr>
            </w:pPr>
            <w:r>
              <w:rPr>
                <w:rStyle w:val="Bodytext2NotBold"/>
                <w:b w:val="0"/>
                <w:bCs w:val="0"/>
                <w:color w:val="000000"/>
                <w:lang w:val="en-US" w:eastAsia="vi-VN"/>
              </w:rPr>
              <w:t>2</w:t>
            </w:r>
          </w:p>
          <w:p w:rsidR="0070158D" w:rsidRPr="00410A64"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0"/>
                <w:b/>
                <w:bCs/>
                <w:color w:val="000000"/>
                <w:lang w:val="en-US" w:eastAsia="vi-VN"/>
              </w:rPr>
              <w:t>(2,1%)</w:t>
            </w:r>
          </w:p>
        </w:tc>
        <w:tc>
          <w:tcPr>
            <w:tcW w:w="1440" w:type="dxa"/>
            <w:tcBorders>
              <w:top w:val="single" w:sz="4" w:space="0" w:color="auto"/>
              <w:left w:val="single" w:sz="4" w:space="0" w:color="auto"/>
              <w:bottom w:val="nil"/>
              <w:right w:val="nil"/>
            </w:tcBorders>
            <w:shd w:val="clear" w:color="auto" w:fill="FFFFFF"/>
            <w:vAlign w:val="center"/>
          </w:tcPr>
          <w:p w:rsidR="0070158D" w:rsidRPr="00410A64"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Pr="00410A64"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pPr>
            <w:r>
              <w:rPr>
                <w:rStyle w:val="Bodytext2NotBold"/>
                <w:b w:val="0"/>
                <w:bCs w:val="0"/>
                <w:color w:val="000000"/>
                <w:lang w:eastAsia="vi-VN"/>
              </w:rPr>
              <w:t>0</w:t>
            </w:r>
          </w:p>
        </w:tc>
      </w:tr>
      <w:tr w:rsidR="0070158D">
        <w:tblPrEx>
          <w:tblCellMar>
            <w:top w:w="0" w:type="dxa"/>
            <w:left w:w="0" w:type="dxa"/>
            <w:bottom w:w="0" w:type="dxa"/>
            <w:right w:w="0" w:type="dxa"/>
          </w:tblCellMar>
        </w:tblPrEx>
        <w:trPr>
          <w:trHeight w:hRule="exact" w:val="571"/>
          <w:jc w:val="center"/>
        </w:trPr>
        <w:tc>
          <w:tcPr>
            <w:tcW w:w="739" w:type="dxa"/>
            <w:tcBorders>
              <w:top w:val="single" w:sz="4" w:space="0" w:color="auto"/>
              <w:left w:val="single" w:sz="4" w:space="0" w:color="auto"/>
              <w:bottom w:val="single" w:sz="4" w:space="0" w:color="auto"/>
              <w:right w:val="nil"/>
            </w:tcBorders>
            <w:shd w:val="clear" w:color="auto" w:fill="FFFFFF"/>
            <w:vAlign w:val="center"/>
          </w:tcPr>
          <w:p w:rsidR="0070158D" w:rsidRDefault="0070158D" w:rsidP="00E94279">
            <w:pPr>
              <w:pStyle w:val="Bodytext21"/>
              <w:framePr w:w="10656" w:wrap="notBeside" w:vAnchor="text" w:hAnchor="text" w:xAlign="center" w:y="1"/>
              <w:shd w:val="clear" w:color="auto" w:fill="auto"/>
              <w:spacing w:before="0" w:after="0" w:line="220" w:lineRule="exact"/>
              <w:ind w:right="320"/>
              <w:jc w:val="right"/>
            </w:pPr>
            <w:r>
              <w:rPr>
                <w:rStyle w:val="Bodytext2NotBold"/>
                <w:b w:val="0"/>
                <w:bCs w:val="0"/>
                <w:color w:val="000000"/>
                <w:lang w:eastAsia="vi-VN"/>
              </w:rPr>
              <w:t>4</w:t>
            </w:r>
          </w:p>
        </w:tc>
        <w:tc>
          <w:tcPr>
            <w:tcW w:w="2333" w:type="dxa"/>
            <w:tcBorders>
              <w:top w:val="single" w:sz="4" w:space="0" w:color="auto"/>
              <w:left w:val="single" w:sz="4" w:space="0" w:color="auto"/>
              <w:bottom w:val="single" w:sz="4" w:space="0" w:color="auto"/>
              <w:right w:val="nil"/>
            </w:tcBorders>
            <w:shd w:val="clear" w:color="auto" w:fill="FFFFFF"/>
          </w:tcPr>
          <w:p w:rsidR="0070158D" w:rsidRDefault="0070158D" w:rsidP="00E94279">
            <w:pPr>
              <w:pStyle w:val="Bodytext21"/>
              <w:framePr w:w="10656" w:wrap="notBeside" w:vAnchor="text" w:hAnchor="text" w:xAlign="center" w:y="1"/>
              <w:shd w:val="clear" w:color="auto" w:fill="auto"/>
              <w:spacing w:before="0" w:after="0" w:line="274" w:lineRule="exact"/>
              <w:jc w:val="left"/>
            </w:pPr>
            <w:r>
              <w:rPr>
                <w:rStyle w:val="Bodytext2NotBold"/>
                <w:b w:val="0"/>
                <w:bCs w:val="0"/>
                <w:color w:val="000000"/>
                <w:lang w:eastAsia="vi-VN"/>
              </w:rPr>
              <w:t>Chuyển trường: đến/đi</w:t>
            </w:r>
          </w:p>
        </w:tc>
        <w:tc>
          <w:tcPr>
            <w:tcW w:w="1685" w:type="dxa"/>
            <w:tcBorders>
              <w:top w:val="single" w:sz="4" w:space="0" w:color="auto"/>
              <w:left w:val="single" w:sz="4" w:space="0" w:color="auto"/>
              <w:bottom w:val="single" w:sz="4" w:space="0" w:color="auto"/>
              <w:right w:val="nil"/>
            </w:tcBorders>
            <w:shd w:val="clear" w:color="auto" w:fill="FFFFFF"/>
            <w:vAlign w:val="center"/>
          </w:tcPr>
          <w:p w:rsidR="0070158D" w:rsidRPr="00B176BF"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0"/>
                <w:b/>
                <w:bCs/>
                <w:color w:val="000000"/>
                <w:lang w:val="en-US" w:eastAsia="vi-VN"/>
              </w:rPr>
              <w:t>9/12</w:t>
            </w:r>
          </w:p>
        </w:tc>
        <w:tc>
          <w:tcPr>
            <w:tcW w:w="1430" w:type="dxa"/>
            <w:tcBorders>
              <w:top w:val="single" w:sz="4" w:space="0" w:color="auto"/>
              <w:left w:val="single" w:sz="4" w:space="0" w:color="auto"/>
              <w:bottom w:val="single" w:sz="4" w:space="0" w:color="auto"/>
              <w:right w:val="nil"/>
            </w:tcBorders>
            <w:shd w:val="clear" w:color="auto" w:fill="FFFFFF"/>
            <w:vAlign w:val="center"/>
          </w:tcPr>
          <w:p w:rsidR="0070158D" w:rsidRPr="00B176BF"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1/1</w:t>
            </w:r>
          </w:p>
        </w:tc>
        <w:tc>
          <w:tcPr>
            <w:tcW w:w="1440" w:type="dxa"/>
            <w:tcBorders>
              <w:top w:val="single" w:sz="4" w:space="0" w:color="auto"/>
              <w:left w:val="single" w:sz="4" w:space="0" w:color="auto"/>
              <w:bottom w:val="single" w:sz="4" w:space="0" w:color="auto"/>
              <w:right w:val="nil"/>
            </w:tcBorders>
            <w:shd w:val="clear" w:color="auto" w:fill="FFFFFF"/>
            <w:vAlign w:val="center"/>
          </w:tcPr>
          <w:p w:rsidR="0070158D" w:rsidRPr="00B176BF"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0/2</w:t>
            </w:r>
          </w:p>
        </w:tc>
        <w:tc>
          <w:tcPr>
            <w:tcW w:w="1435" w:type="dxa"/>
            <w:tcBorders>
              <w:top w:val="single" w:sz="4" w:space="0" w:color="auto"/>
              <w:left w:val="single" w:sz="4" w:space="0" w:color="auto"/>
              <w:bottom w:val="single" w:sz="4" w:space="0" w:color="auto"/>
              <w:right w:val="nil"/>
            </w:tcBorders>
            <w:shd w:val="clear" w:color="auto" w:fill="FFFFFF"/>
            <w:vAlign w:val="center"/>
          </w:tcPr>
          <w:p w:rsidR="0070158D" w:rsidRPr="00B176BF"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70158D" w:rsidRPr="00B176BF" w:rsidRDefault="0070158D" w:rsidP="00E94279">
            <w:pPr>
              <w:pStyle w:val="Bodytext21"/>
              <w:framePr w:w="10656"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0/3</w:t>
            </w:r>
          </w:p>
        </w:tc>
      </w:tr>
    </w:tbl>
    <w:p w:rsidR="0070158D" w:rsidRDefault="0070158D">
      <w:pPr>
        <w:framePr w:w="10656" w:wrap="notBeside" w:vAnchor="text" w:hAnchor="text" w:xAlign="center" w:y="1"/>
        <w:rPr>
          <w:color w:val="auto"/>
          <w:sz w:val="2"/>
          <w:szCs w:val="2"/>
          <w:lang w:eastAsia="en-US"/>
        </w:rPr>
      </w:pPr>
    </w:p>
    <w:p w:rsidR="0070158D" w:rsidRDefault="0070158D">
      <w:pPr>
        <w:rPr>
          <w:color w:val="auto"/>
          <w:sz w:val="2"/>
          <w:szCs w:val="2"/>
          <w:lang w:eastAsia="en-US"/>
        </w:rPr>
      </w:pPr>
    </w:p>
    <w:p w:rsidR="0070158D" w:rsidRDefault="0070158D">
      <w:pPr>
        <w:rPr>
          <w:color w:val="auto"/>
          <w:sz w:val="2"/>
          <w:szCs w:val="2"/>
          <w:lang w:eastAsia="en-US"/>
        </w:rPr>
        <w:sectPr w:rsidR="0070158D">
          <w:headerReference w:type="default" r:id="rId9"/>
          <w:pgSz w:w="12240" w:h="15840"/>
          <w:pgMar w:top="2489" w:right="537" w:bottom="795" w:left="1046" w:header="0" w:footer="3" w:gutter="0"/>
          <w:pgNumType w:start="10"/>
          <w:cols w:space="720"/>
          <w:noEndnote/>
          <w:docGrid w:linePitch="360"/>
        </w:sectPr>
      </w:pPr>
    </w:p>
    <w:tbl>
      <w:tblPr>
        <w:tblW w:w="0" w:type="auto"/>
        <w:jc w:val="center"/>
        <w:tblLayout w:type="fixed"/>
        <w:tblCellMar>
          <w:left w:w="0" w:type="dxa"/>
          <w:right w:w="0" w:type="dxa"/>
        </w:tblCellMar>
        <w:tblLook w:val="0000"/>
      </w:tblPr>
      <w:tblGrid>
        <w:gridCol w:w="730"/>
        <w:gridCol w:w="2338"/>
        <w:gridCol w:w="1680"/>
        <w:gridCol w:w="1435"/>
        <w:gridCol w:w="1440"/>
        <w:gridCol w:w="1435"/>
        <w:gridCol w:w="1594"/>
      </w:tblGrid>
      <w:tr w:rsidR="0070158D">
        <w:tblPrEx>
          <w:tblCellMar>
            <w:top w:w="0" w:type="dxa"/>
            <w:left w:w="0" w:type="dxa"/>
            <w:bottom w:w="0" w:type="dxa"/>
            <w:right w:w="0" w:type="dxa"/>
          </w:tblCellMar>
        </w:tblPrEx>
        <w:trPr>
          <w:trHeight w:hRule="exact" w:val="566"/>
          <w:jc w:val="center"/>
        </w:trPr>
        <w:tc>
          <w:tcPr>
            <w:tcW w:w="730"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2338"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0"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435"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440"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435"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594" w:type="dxa"/>
            <w:tcBorders>
              <w:top w:val="single" w:sz="4" w:space="0" w:color="auto"/>
              <w:left w:val="single" w:sz="4" w:space="0" w:color="auto"/>
              <w:bottom w:val="nil"/>
              <w:right w:val="single" w:sz="4" w:space="0" w:color="auto"/>
            </w:tcBorders>
            <w:shd w:val="clear" w:color="auto" w:fill="FFFFFF"/>
          </w:tcPr>
          <w:p w:rsidR="0070158D" w:rsidRDefault="0070158D">
            <w:pPr>
              <w:framePr w:w="10651"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562"/>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300"/>
              <w:jc w:val="left"/>
            </w:pPr>
            <w:r>
              <w:rPr>
                <w:rStyle w:val="Bodytext2NotBold"/>
                <w:b w:val="0"/>
                <w:bCs w:val="0"/>
                <w:color w:val="000000"/>
                <w:lang w:eastAsia="vi-VN"/>
              </w:rPr>
              <w:t>5</w:t>
            </w:r>
          </w:p>
        </w:tc>
        <w:tc>
          <w:tcPr>
            <w:tcW w:w="2338"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Bị đuổi học</w:t>
            </w:r>
          </w:p>
          <w:p w:rsidR="0070158D" w:rsidRDefault="0070158D">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0"/>
                <w:b/>
                <w:bCs/>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r>
      <w:tr w:rsidR="0070158D">
        <w:tblPrEx>
          <w:tblCellMar>
            <w:top w:w="0" w:type="dxa"/>
            <w:left w:w="0" w:type="dxa"/>
            <w:bottom w:w="0" w:type="dxa"/>
            <w:right w:w="0" w:type="dxa"/>
          </w:tblCellMar>
        </w:tblPrEx>
        <w:trPr>
          <w:trHeight w:hRule="exact" w:val="1114"/>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300"/>
              <w:jc w:val="left"/>
            </w:pPr>
            <w:r>
              <w:rPr>
                <w:rStyle w:val="Bodytext2NotBold"/>
                <w:b w:val="0"/>
                <w:bCs w:val="0"/>
                <w:color w:val="000000"/>
                <w:lang w:eastAsia="vi-VN"/>
              </w:rPr>
              <w:t>6</w:t>
            </w:r>
          </w:p>
        </w:tc>
        <w:tc>
          <w:tcPr>
            <w:tcW w:w="2338"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1" w:wrap="notBeside" w:vAnchor="text" w:hAnchor="text" w:xAlign="center" w:y="1"/>
              <w:shd w:val="clear" w:color="auto" w:fill="auto"/>
              <w:spacing w:before="0" w:after="0" w:line="274" w:lineRule="exact"/>
              <w:jc w:val="left"/>
            </w:pPr>
            <w:r>
              <w:rPr>
                <w:rStyle w:val="Bodytext2NotBold"/>
                <w:b w:val="0"/>
                <w:bCs w:val="0"/>
                <w:color w:val="000000"/>
                <w:lang w:eastAsia="vi-VN"/>
              </w:rPr>
              <w:t>Bỏ học (qua kỳ nghỉ hè năm trước và trong năm học)</w:t>
            </w:r>
          </w:p>
          <w:p w:rsidR="0070158D" w:rsidRDefault="0070158D">
            <w:pPr>
              <w:pStyle w:val="Bodytext21"/>
              <w:framePr w:w="10651" w:wrap="notBeside" w:vAnchor="text" w:hAnchor="text" w:xAlign="center" w:y="1"/>
              <w:shd w:val="clear" w:color="auto" w:fill="auto"/>
              <w:spacing w:before="0" w:after="0" w:line="274" w:lineRule="exact"/>
              <w:jc w:val="left"/>
            </w:pPr>
            <w:r>
              <w:rPr>
                <w:rStyle w:val="Bodytext2NotBold"/>
                <w:b w:val="0"/>
                <w:bCs w:val="0"/>
                <w:color w:val="000000"/>
                <w:lang w:eastAsia="vi-VN"/>
              </w:rPr>
              <w:t>(tỷ lệ so với tổng số)</w:t>
            </w:r>
          </w:p>
        </w:tc>
        <w:tc>
          <w:tcPr>
            <w:tcW w:w="1680" w:type="dxa"/>
            <w:tcBorders>
              <w:top w:val="single" w:sz="4" w:space="0" w:color="auto"/>
              <w:left w:val="single" w:sz="4" w:space="0" w:color="auto"/>
              <w:bottom w:val="nil"/>
              <w:right w:val="nil"/>
            </w:tcBorders>
            <w:shd w:val="clear" w:color="auto" w:fill="FFFFFF"/>
            <w:vAlign w:val="center"/>
          </w:tcPr>
          <w:p w:rsidR="0070158D" w:rsidRPr="00B47DC2" w:rsidRDefault="0070158D">
            <w:pPr>
              <w:pStyle w:val="Bodytext21"/>
              <w:framePr w:w="10651" w:wrap="notBeside" w:vAnchor="text" w:hAnchor="text" w:xAlign="center" w:y="1"/>
              <w:shd w:val="clear" w:color="auto" w:fill="auto"/>
              <w:spacing w:before="0" w:after="0" w:line="220" w:lineRule="exact"/>
              <w:rPr>
                <w:lang w:val="en-US"/>
              </w:rPr>
            </w:pPr>
            <w:r>
              <w:rPr>
                <w:rStyle w:val="Bodytext20"/>
                <w:b/>
                <w:bCs/>
                <w:color w:val="000000"/>
                <w:lang w:val="en-US" w:eastAsia="vi-VN"/>
              </w:rPr>
              <w:t>3</w:t>
            </w:r>
          </w:p>
        </w:tc>
        <w:tc>
          <w:tcPr>
            <w:tcW w:w="1435" w:type="dxa"/>
            <w:tcBorders>
              <w:top w:val="single" w:sz="4" w:space="0" w:color="auto"/>
              <w:left w:val="single" w:sz="4" w:space="0" w:color="auto"/>
              <w:bottom w:val="nil"/>
              <w:right w:val="nil"/>
            </w:tcBorders>
            <w:shd w:val="clear" w:color="auto" w:fill="FFFFFF"/>
            <w:vAlign w:val="center"/>
          </w:tcPr>
          <w:p w:rsidR="0070158D" w:rsidRPr="00B47DC2"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1</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Pr="00B47DC2"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1</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Pr="00B47DC2"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1</w:t>
            </w:r>
          </w:p>
        </w:tc>
      </w:tr>
      <w:tr w:rsidR="0070158D">
        <w:tblPrEx>
          <w:tblCellMar>
            <w:top w:w="0" w:type="dxa"/>
            <w:left w:w="0" w:type="dxa"/>
            <w:bottom w:w="0" w:type="dxa"/>
            <w:right w:w="0" w:type="dxa"/>
          </w:tblCellMar>
        </w:tblPrEx>
        <w:trPr>
          <w:trHeight w:hRule="exact" w:val="840"/>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300"/>
              <w:jc w:val="left"/>
            </w:pPr>
            <w:r>
              <w:rPr>
                <w:rStyle w:val="Bodytext20"/>
                <w:b/>
                <w:bCs/>
                <w:color w:val="000000"/>
                <w:lang w:eastAsia="vi-VN"/>
              </w:rPr>
              <w:t>IV</w:t>
            </w:r>
          </w:p>
        </w:tc>
        <w:tc>
          <w:tcPr>
            <w:tcW w:w="2338" w:type="dxa"/>
            <w:tcBorders>
              <w:top w:val="single" w:sz="4" w:space="0" w:color="auto"/>
              <w:left w:val="single" w:sz="4" w:space="0" w:color="auto"/>
              <w:bottom w:val="nil"/>
              <w:right w:val="nil"/>
            </w:tcBorders>
            <w:shd w:val="clear" w:color="auto" w:fill="FFFFFF"/>
          </w:tcPr>
          <w:p w:rsidR="0070158D" w:rsidRDefault="0070158D">
            <w:pPr>
              <w:pStyle w:val="Bodytext21"/>
              <w:framePr w:w="10651" w:wrap="notBeside" w:vAnchor="text" w:hAnchor="text" w:xAlign="center" w:y="1"/>
              <w:shd w:val="clear" w:color="auto" w:fill="auto"/>
              <w:spacing w:before="0" w:after="0" w:line="274" w:lineRule="exact"/>
              <w:jc w:val="left"/>
            </w:pPr>
            <w:r>
              <w:rPr>
                <w:rStyle w:val="Bodytext20"/>
                <w:b/>
                <w:bCs/>
                <w:color w:val="000000"/>
                <w:lang w:eastAsia="vi-VN"/>
              </w:rPr>
              <w:t>Số học sinh đạt giải các kỳ thi học sinh giỏi</w:t>
            </w:r>
          </w:p>
        </w:tc>
        <w:tc>
          <w:tcPr>
            <w:tcW w:w="1680" w:type="dxa"/>
            <w:tcBorders>
              <w:top w:val="single" w:sz="4" w:space="0" w:color="auto"/>
              <w:left w:val="single" w:sz="4" w:space="0" w:color="auto"/>
              <w:bottom w:val="nil"/>
              <w:right w:val="nil"/>
            </w:tcBorders>
            <w:shd w:val="clear" w:color="auto" w:fill="FFFFFF"/>
          </w:tcPr>
          <w:p w:rsidR="0070158D" w:rsidRPr="00B47DC2" w:rsidRDefault="0070158D" w:rsidP="00B47DC2">
            <w:pPr>
              <w:framePr w:w="10651" w:wrap="notBeside" w:vAnchor="text" w:hAnchor="text" w:xAlign="center" w:y="1"/>
              <w:jc w:val="center"/>
              <w:rPr>
                <w:color w:val="auto"/>
                <w:lang w:val="en-US" w:eastAsia="en-US"/>
              </w:rPr>
            </w:pPr>
            <w:r w:rsidRPr="00B47DC2">
              <w:rPr>
                <w:color w:val="auto"/>
                <w:lang w:val="en-US" w:eastAsia="en-US"/>
              </w:rPr>
              <w:t>4</w:t>
            </w:r>
          </w:p>
        </w:tc>
        <w:tc>
          <w:tcPr>
            <w:tcW w:w="1435"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440"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435"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594" w:type="dxa"/>
            <w:tcBorders>
              <w:top w:val="single" w:sz="4" w:space="0" w:color="auto"/>
              <w:left w:val="single" w:sz="4" w:space="0" w:color="auto"/>
              <w:bottom w:val="nil"/>
              <w:right w:val="single" w:sz="4" w:space="0" w:color="auto"/>
            </w:tcBorders>
            <w:shd w:val="clear" w:color="auto" w:fill="FFFFFF"/>
          </w:tcPr>
          <w:p w:rsidR="0070158D" w:rsidRPr="00B47DC2" w:rsidRDefault="0070158D" w:rsidP="00B47DC2">
            <w:pPr>
              <w:framePr w:w="10651" w:wrap="notBeside" w:vAnchor="text" w:hAnchor="text" w:xAlign="center" w:y="1"/>
              <w:jc w:val="center"/>
              <w:rPr>
                <w:color w:val="auto"/>
                <w:sz w:val="28"/>
                <w:szCs w:val="28"/>
                <w:lang w:val="en-US" w:eastAsia="en-US"/>
              </w:rPr>
            </w:pPr>
            <w:r>
              <w:rPr>
                <w:color w:val="auto"/>
                <w:sz w:val="28"/>
                <w:szCs w:val="28"/>
                <w:lang w:val="en-US" w:eastAsia="en-US"/>
              </w:rPr>
              <w:t>4</w:t>
            </w:r>
          </w:p>
        </w:tc>
      </w:tr>
      <w:tr w:rsidR="0070158D">
        <w:tblPrEx>
          <w:tblCellMar>
            <w:top w:w="0" w:type="dxa"/>
            <w:left w:w="0" w:type="dxa"/>
            <w:bottom w:w="0" w:type="dxa"/>
            <w:right w:w="0" w:type="dxa"/>
          </w:tblCellMar>
        </w:tblPrEx>
        <w:trPr>
          <w:trHeight w:hRule="exact" w:val="341"/>
          <w:jc w:val="center"/>
        </w:trPr>
        <w:tc>
          <w:tcPr>
            <w:tcW w:w="730"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1" w:wrap="notBeside" w:vAnchor="text" w:hAnchor="text" w:xAlign="center" w:y="1"/>
              <w:shd w:val="clear" w:color="auto" w:fill="auto"/>
              <w:spacing w:before="0" w:after="0" w:line="220" w:lineRule="exact"/>
              <w:ind w:left="300"/>
              <w:jc w:val="left"/>
            </w:pPr>
            <w:r>
              <w:rPr>
                <w:rStyle w:val="Bodytext2NotBold"/>
                <w:b w:val="0"/>
                <w:bCs w:val="0"/>
                <w:color w:val="000000"/>
                <w:lang w:eastAsia="vi-VN"/>
              </w:rPr>
              <w:t>1</w:t>
            </w:r>
          </w:p>
        </w:tc>
        <w:tc>
          <w:tcPr>
            <w:tcW w:w="2338"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Cấp tỉnh/thành phố</w:t>
            </w:r>
          </w:p>
        </w:tc>
        <w:tc>
          <w:tcPr>
            <w:tcW w:w="1680" w:type="dxa"/>
            <w:tcBorders>
              <w:top w:val="single" w:sz="4" w:space="0" w:color="auto"/>
              <w:left w:val="single" w:sz="4" w:space="0" w:color="auto"/>
              <w:bottom w:val="nil"/>
              <w:right w:val="nil"/>
            </w:tcBorders>
            <w:shd w:val="clear" w:color="auto" w:fill="FFFFFF"/>
            <w:vAlign w:val="center"/>
          </w:tcPr>
          <w:p w:rsidR="0070158D" w:rsidRPr="00992010" w:rsidRDefault="0070158D">
            <w:pPr>
              <w:pStyle w:val="Bodytext21"/>
              <w:framePr w:w="10651" w:wrap="notBeside" w:vAnchor="text" w:hAnchor="text" w:xAlign="center" w:y="1"/>
              <w:shd w:val="clear" w:color="auto" w:fill="auto"/>
              <w:spacing w:before="0" w:after="0" w:line="220" w:lineRule="exact"/>
              <w:rPr>
                <w:lang w:val="en-US"/>
              </w:rPr>
            </w:pPr>
            <w:r>
              <w:rPr>
                <w:rStyle w:val="Bodytext20"/>
                <w:b/>
                <w:bCs/>
                <w:color w:val="000000"/>
                <w:lang w:val="en-US" w:eastAsia="vi-VN"/>
              </w:rPr>
              <w:t>34</w:t>
            </w:r>
          </w:p>
        </w:tc>
        <w:tc>
          <w:tcPr>
            <w:tcW w:w="1435" w:type="dxa"/>
            <w:tcBorders>
              <w:top w:val="single" w:sz="4" w:space="0" w:color="auto"/>
              <w:left w:val="single" w:sz="4" w:space="0" w:color="auto"/>
              <w:bottom w:val="nil"/>
              <w:right w:val="nil"/>
            </w:tcBorders>
            <w:shd w:val="clear" w:color="auto" w:fill="FFFFFF"/>
            <w:vAlign w:val="bottom"/>
          </w:tcPr>
          <w:p w:rsidR="0070158D" w:rsidRPr="00992010"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1</w:t>
            </w:r>
          </w:p>
        </w:tc>
        <w:tc>
          <w:tcPr>
            <w:tcW w:w="1440" w:type="dxa"/>
            <w:tcBorders>
              <w:top w:val="single" w:sz="4" w:space="0" w:color="auto"/>
              <w:left w:val="single" w:sz="4" w:space="0" w:color="auto"/>
              <w:bottom w:val="nil"/>
              <w:right w:val="nil"/>
            </w:tcBorders>
            <w:shd w:val="clear" w:color="auto" w:fill="FFFFFF"/>
            <w:vAlign w:val="bottom"/>
          </w:tcPr>
          <w:p w:rsidR="0070158D" w:rsidRPr="00992010"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3</w:t>
            </w:r>
          </w:p>
        </w:tc>
        <w:tc>
          <w:tcPr>
            <w:tcW w:w="1435" w:type="dxa"/>
            <w:tcBorders>
              <w:top w:val="single" w:sz="4" w:space="0" w:color="auto"/>
              <w:left w:val="single" w:sz="4" w:space="0" w:color="auto"/>
              <w:bottom w:val="nil"/>
              <w:right w:val="nil"/>
            </w:tcBorders>
            <w:shd w:val="clear" w:color="auto" w:fill="FFFFFF"/>
            <w:vAlign w:val="bottom"/>
          </w:tcPr>
          <w:p w:rsidR="0070158D" w:rsidRPr="00992010"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2</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992010" w:rsidRDefault="0070158D" w:rsidP="00992010">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28</w:t>
            </w:r>
          </w:p>
        </w:tc>
      </w:tr>
      <w:tr w:rsidR="0070158D">
        <w:tblPrEx>
          <w:tblCellMar>
            <w:top w:w="0" w:type="dxa"/>
            <w:left w:w="0" w:type="dxa"/>
            <w:bottom w:w="0" w:type="dxa"/>
            <w:right w:w="0" w:type="dxa"/>
          </w:tblCellMar>
        </w:tblPrEx>
        <w:trPr>
          <w:trHeight w:hRule="exact" w:val="566"/>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300"/>
              <w:jc w:val="left"/>
            </w:pPr>
            <w:r>
              <w:rPr>
                <w:rStyle w:val="Bodytext2NotBold"/>
                <w:b w:val="0"/>
                <w:bCs w:val="0"/>
                <w:color w:val="000000"/>
                <w:lang w:eastAsia="vi-VN"/>
              </w:rPr>
              <w:t>2</w:t>
            </w:r>
          </w:p>
        </w:tc>
        <w:tc>
          <w:tcPr>
            <w:tcW w:w="2338" w:type="dxa"/>
            <w:tcBorders>
              <w:top w:val="single" w:sz="4" w:space="0" w:color="auto"/>
              <w:left w:val="single" w:sz="4" w:space="0" w:color="auto"/>
              <w:bottom w:val="nil"/>
              <w:right w:val="nil"/>
            </w:tcBorders>
            <w:shd w:val="clear" w:color="auto" w:fill="FFFFFF"/>
          </w:tcPr>
          <w:p w:rsidR="0070158D" w:rsidRDefault="0070158D">
            <w:pPr>
              <w:pStyle w:val="Bodytext21"/>
              <w:framePr w:w="10651" w:wrap="notBeside" w:vAnchor="text" w:hAnchor="text" w:xAlign="center" w:y="1"/>
              <w:shd w:val="clear" w:color="auto" w:fill="auto"/>
              <w:spacing w:before="0" w:after="0" w:line="278" w:lineRule="exact"/>
              <w:jc w:val="left"/>
            </w:pPr>
            <w:r>
              <w:rPr>
                <w:rStyle w:val="Bodytext2NotBold"/>
                <w:b w:val="0"/>
                <w:bCs w:val="0"/>
                <w:color w:val="000000"/>
                <w:lang w:eastAsia="vi-VN"/>
              </w:rPr>
              <w:t>Quốc gia, khu vực một số nước, quốc tế</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0"/>
                <w:b/>
                <w:bCs/>
                <w:color w:val="000000"/>
                <w:lang w:eastAsia="vi-VN"/>
              </w:rPr>
              <w:t>0</w:t>
            </w:r>
          </w:p>
        </w:tc>
        <w:tc>
          <w:tcPr>
            <w:tcW w:w="1435"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440"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435" w:type="dxa"/>
            <w:tcBorders>
              <w:top w:val="single" w:sz="4" w:space="0" w:color="auto"/>
              <w:left w:val="single" w:sz="4" w:space="0" w:color="auto"/>
              <w:bottom w:val="nil"/>
              <w:right w:val="nil"/>
            </w:tcBorders>
            <w:shd w:val="clear" w:color="auto" w:fill="FFFFFF"/>
          </w:tcPr>
          <w:p w:rsidR="0070158D" w:rsidRDefault="0070158D">
            <w:pPr>
              <w:framePr w:w="10651" w:wrap="notBeside" w:vAnchor="text" w:hAnchor="text" w:xAlign="center" w:y="1"/>
              <w:rPr>
                <w:color w:val="auto"/>
                <w:sz w:val="10"/>
                <w:szCs w:val="10"/>
                <w:lang w:eastAsia="en-US"/>
              </w:rPr>
            </w:pPr>
          </w:p>
        </w:tc>
        <w:tc>
          <w:tcPr>
            <w:tcW w:w="1594" w:type="dxa"/>
            <w:tcBorders>
              <w:top w:val="single" w:sz="4" w:space="0" w:color="auto"/>
              <w:left w:val="single" w:sz="4" w:space="0" w:color="auto"/>
              <w:bottom w:val="nil"/>
              <w:right w:val="single" w:sz="4" w:space="0" w:color="auto"/>
            </w:tcBorders>
            <w:shd w:val="clear" w:color="auto" w:fill="FFFFFF"/>
          </w:tcPr>
          <w:p w:rsidR="0070158D" w:rsidRDefault="0070158D">
            <w:pPr>
              <w:framePr w:w="10651"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830"/>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300"/>
              <w:jc w:val="left"/>
            </w:pPr>
            <w:r>
              <w:rPr>
                <w:rStyle w:val="Bodytext20"/>
                <w:b/>
                <w:bCs/>
                <w:color w:val="000000"/>
                <w:lang w:eastAsia="vi-VN"/>
              </w:rPr>
              <w:t>V</w:t>
            </w:r>
          </w:p>
        </w:tc>
        <w:tc>
          <w:tcPr>
            <w:tcW w:w="2338" w:type="dxa"/>
            <w:tcBorders>
              <w:top w:val="single" w:sz="4" w:space="0" w:color="auto"/>
              <w:left w:val="single" w:sz="4" w:space="0" w:color="auto"/>
              <w:bottom w:val="nil"/>
              <w:right w:val="nil"/>
            </w:tcBorders>
            <w:shd w:val="clear" w:color="auto" w:fill="FFFFFF"/>
          </w:tcPr>
          <w:p w:rsidR="0070158D" w:rsidRDefault="0070158D">
            <w:pPr>
              <w:pStyle w:val="Bodytext21"/>
              <w:framePr w:w="10651" w:wrap="notBeside" w:vAnchor="text" w:hAnchor="text" w:xAlign="center" w:y="1"/>
              <w:shd w:val="clear" w:color="auto" w:fill="auto"/>
              <w:spacing w:before="0" w:after="0" w:line="274" w:lineRule="exact"/>
              <w:jc w:val="left"/>
            </w:pPr>
            <w:r>
              <w:rPr>
                <w:rStyle w:val="Bodytext20"/>
                <w:b/>
                <w:bCs/>
                <w:color w:val="000000"/>
                <w:lang w:eastAsia="vi-VN"/>
              </w:rPr>
              <w:t>Số học sinh dự xét hoặc dự thi tốt nghiệp</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260"/>
              <w:jc w:val="left"/>
            </w:pPr>
            <w:r>
              <w:rPr>
                <w:rStyle w:val="Bodytext20"/>
                <w:b/>
                <w:bCs/>
                <w:color w:val="000000"/>
                <w:lang w:val="en-US" w:eastAsia="vi-VN"/>
              </w:rPr>
              <w:t>96</w:t>
            </w:r>
            <w:r>
              <w:rPr>
                <w:rStyle w:val="Bodytext20"/>
                <w:b/>
                <w:bCs/>
                <w:color w:val="000000"/>
                <w:lang w:eastAsia="vi-VN"/>
              </w:rPr>
              <w:t xml:space="preserve"> (100%)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360"/>
              <w:jc w:val="left"/>
            </w:pPr>
            <w:r>
              <w:rPr>
                <w:rStyle w:val="Bodytext2NotBold"/>
                <w:b w:val="0"/>
                <w:bCs w:val="0"/>
                <w:color w:val="000000"/>
                <w:lang w:val="en-US" w:eastAsia="vi-VN"/>
              </w:rPr>
              <w:t>96</w:t>
            </w:r>
            <w:r>
              <w:rPr>
                <w:rStyle w:val="Bodytext2NotBold"/>
                <w:b w:val="0"/>
                <w:bCs w:val="0"/>
                <w:color w:val="000000"/>
                <w:lang w:eastAsia="vi-VN"/>
              </w:rPr>
              <w:t>(100%)</w:t>
            </w:r>
          </w:p>
        </w:tc>
      </w:tr>
      <w:tr w:rsidR="0070158D">
        <w:tblPrEx>
          <w:tblCellMar>
            <w:top w:w="0" w:type="dxa"/>
            <w:left w:w="0" w:type="dxa"/>
            <w:bottom w:w="0" w:type="dxa"/>
            <w:right w:w="0" w:type="dxa"/>
          </w:tblCellMar>
        </w:tblPrEx>
        <w:trPr>
          <w:trHeight w:hRule="exact" w:val="1339"/>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300"/>
              <w:jc w:val="left"/>
            </w:pPr>
            <w:r>
              <w:rPr>
                <w:rStyle w:val="Bodytext20"/>
                <w:b/>
                <w:bCs/>
                <w:color w:val="000000"/>
                <w:lang w:eastAsia="vi-VN"/>
              </w:rPr>
              <w:t>VI</w:t>
            </w:r>
          </w:p>
        </w:tc>
        <w:tc>
          <w:tcPr>
            <w:tcW w:w="2338"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74" w:lineRule="exact"/>
              <w:jc w:val="left"/>
            </w:pPr>
            <w:r>
              <w:rPr>
                <w:rStyle w:val="Bodytext20"/>
                <w:b/>
                <w:bCs/>
                <w:color w:val="000000"/>
                <w:lang w:eastAsia="vi-VN"/>
              </w:rPr>
              <w:t>Số học sinh được công" nhận tốt nghiệp</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260"/>
              <w:jc w:val="left"/>
            </w:pPr>
            <w:r>
              <w:rPr>
                <w:rStyle w:val="Bodytext20"/>
                <w:b/>
                <w:bCs/>
                <w:color w:val="000000"/>
                <w:lang w:val="en-US" w:eastAsia="vi-VN"/>
              </w:rPr>
              <w:t>96</w:t>
            </w:r>
            <w:r>
              <w:rPr>
                <w:rStyle w:val="Bodytext20"/>
                <w:b/>
                <w:bCs/>
                <w:color w:val="000000"/>
                <w:lang w:eastAsia="vi-VN"/>
              </w:rPr>
              <w:t xml:space="preserve"> (100%)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260"/>
              <w:jc w:val="left"/>
            </w:pPr>
            <w:r>
              <w:rPr>
                <w:rStyle w:val="Bodytext2NotBold"/>
                <w:b w:val="0"/>
                <w:bCs w:val="0"/>
                <w:color w:val="000000"/>
                <w:lang w:val="en-US" w:eastAsia="vi-VN"/>
              </w:rPr>
              <w:t>96</w:t>
            </w:r>
            <w:r>
              <w:rPr>
                <w:rStyle w:val="Bodytext2NotBold"/>
                <w:b w:val="0"/>
                <w:bCs w:val="0"/>
                <w:color w:val="000000"/>
                <w:lang w:eastAsia="vi-VN"/>
              </w:rPr>
              <w:t xml:space="preserve"> (100%)</w:t>
            </w:r>
          </w:p>
        </w:tc>
      </w:tr>
      <w:tr w:rsidR="0070158D" w:rsidTr="00F06956">
        <w:tblPrEx>
          <w:tblCellMar>
            <w:top w:w="0" w:type="dxa"/>
            <w:left w:w="0" w:type="dxa"/>
            <w:bottom w:w="0" w:type="dxa"/>
            <w:right w:w="0" w:type="dxa"/>
          </w:tblCellMar>
        </w:tblPrEx>
        <w:trPr>
          <w:trHeight w:hRule="exact" w:val="562"/>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ind w:left="300"/>
              <w:jc w:val="left"/>
            </w:pPr>
            <w:r>
              <w:rPr>
                <w:rStyle w:val="Bodytext2NotBold"/>
                <w:b w:val="0"/>
                <w:bCs w:val="0"/>
                <w:color w:val="000000"/>
                <w:lang w:eastAsia="vi-VN"/>
              </w:rPr>
              <w:t>1</w:t>
            </w:r>
          </w:p>
        </w:tc>
        <w:tc>
          <w:tcPr>
            <w:tcW w:w="2338" w:type="dxa"/>
            <w:tcBorders>
              <w:top w:val="single" w:sz="4" w:space="0" w:color="auto"/>
              <w:left w:val="single" w:sz="4" w:space="0" w:color="auto"/>
              <w:bottom w:val="nil"/>
              <w:right w:val="nil"/>
            </w:tcBorders>
            <w:shd w:val="clear" w:color="auto" w:fill="FFFFFF"/>
            <w:vAlign w:val="bottom"/>
          </w:tcPr>
          <w:p w:rsidR="0070158D" w:rsidRDefault="0070158D" w:rsidP="00992010">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Giỏi</w:t>
            </w:r>
          </w:p>
          <w:p w:rsidR="0070158D" w:rsidRDefault="0070158D" w:rsidP="00992010">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BB105A" w:rsidRDefault="0070158D" w:rsidP="00992010">
            <w:pPr>
              <w:pStyle w:val="Bodytext21"/>
              <w:framePr w:w="10651"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36</w:t>
            </w:r>
          </w:p>
          <w:p w:rsidR="0070158D" w:rsidRDefault="0070158D" w:rsidP="00992010">
            <w:pPr>
              <w:pStyle w:val="Bodytext21"/>
              <w:framePr w:w="10651"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37,5</w:t>
            </w:r>
            <w:r>
              <w:rPr>
                <w:rStyle w:val="Bodytext2NotBold"/>
                <w:b w:val="0"/>
                <w:bCs w:val="0"/>
                <w:color w:val="000000"/>
                <w:lang w:eastAsia="vi-VN"/>
              </w:rPr>
              <w:t>%)</w:t>
            </w:r>
          </w:p>
        </w:tc>
      </w:tr>
      <w:tr w:rsidR="0070158D" w:rsidTr="00F06956">
        <w:tblPrEx>
          <w:tblCellMar>
            <w:top w:w="0" w:type="dxa"/>
            <w:left w:w="0" w:type="dxa"/>
            <w:bottom w:w="0" w:type="dxa"/>
            <w:right w:w="0" w:type="dxa"/>
          </w:tblCellMar>
        </w:tblPrEx>
        <w:trPr>
          <w:trHeight w:hRule="exact" w:val="562"/>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ind w:left="300"/>
              <w:jc w:val="left"/>
            </w:pPr>
            <w:r>
              <w:rPr>
                <w:rStyle w:val="Bodytext2NotBold"/>
                <w:b w:val="0"/>
                <w:bCs w:val="0"/>
                <w:color w:val="000000"/>
                <w:lang w:eastAsia="vi-VN"/>
              </w:rPr>
              <w:t>2</w:t>
            </w:r>
          </w:p>
        </w:tc>
        <w:tc>
          <w:tcPr>
            <w:tcW w:w="2338" w:type="dxa"/>
            <w:tcBorders>
              <w:top w:val="single" w:sz="4" w:space="0" w:color="auto"/>
              <w:left w:val="single" w:sz="4" w:space="0" w:color="auto"/>
              <w:bottom w:val="nil"/>
              <w:right w:val="nil"/>
            </w:tcBorders>
            <w:shd w:val="clear" w:color="auto" w:fill="FFFFFF"/>
            <w:vAlign w:val="bottom"/>
          </w:tcPr>
          <w:p w:rsidR="0070158D" w:rsidRDefault="0070158D" w:rsidP="00992010">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Khá</w:t>
            </w:r>
          </w:p>
          <w:p w:rsidR="0070158D" w:rsidRDefault="0070158D" w:rsidP="00992010">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BB105A" w:rsidRDefault="0070158D" w:rsidP="00992010">
            <w:pPr>
              <w:pStyle w:val="Bodytext21"/>
              <w:framePr w:w="10651" w:wrap="notBeside" w:vAnchor="text" w:hAnchor="text" w:xAlign="center" w:y="1"/>
              <w:shd w:val="clear" w:color="auto" w:fill="auto"/>
              <w:spacing w:before="0" w:line="220" w:lineRule="exact"/>
              <w:rPr>
                <w:lang w:val="en-US"/>
              </w:rPr>
            </w:pPr>
            <w:r>
              <w:rPr>
                <w:rStyle w:val="Bodytext2NotBold"/>
                <w:b w:val="0"/>
                <w:bCs w:val="0"/>
                <w:color w:val="000000"/>
                <w:lang w:val="en-US" w:eastAsia="vi-VN"/>
              </w:rPr>
              <w:t>27</w:t>
            </w:r>
          </w:p>
          <w:p w:rsidR="0070158D" w:rsidRDefault="0070158D" w:rsidP="00992010">
            <w:pPr>
              <w:pStyle w:val="Bodytext21"/>
              <w:framePr w:w="10651"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28,1</w:t>
            </w:r>
            <w:r>
              <w:rPr>
                <w:rStyle w:val="Bodytext2NotBold"/>
                <w:b w:val="0"/>
                <w:bCs w:val="0"/>
                <w:color w:val="000000"/>
                <w:lang w:eastAsia="vi-VN"/>
              </w:rPr>
              <w:t>%)</w:t>
            </w:r>
          </w:p>
        </w:tc>
      </w:tr>
      <w:tr w:rsidR="0070158D" w:rsidTr="00F06956">
        <w:tblPrEx>
          <w:tblCellMar>
            <w:top w:w="0" w:type="dxa"/>
            <w:left w:w="0" w:type="dxa"/>
            <w:bottom w:w="0" w:type="dxa"/>
            <w:right w:w="0" w:type="dxa"/>
          </w:tblCellMar>
        </w:tblPrEx>
        <w:trPr>
          <w:trHeight w:hRule="exact" w:val="562"/>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ind w:left="300"/>
              <w:jc w:val="left"/>
            </w:pPr>
            <w:r>
              <w:rPr>
                <w:rStyle w:val="Bodytext2NotBold"/>
                <w:b w:val="0"/>
                <w:bCs w:val="0"/>
                <w:color w:val="000000"/>
                <w:lang w:eastAsia="vi-VN"/>
              </w:rPr>
              <w:t>3</w:t>
            </w:r>
          </w:p>
        </w:tc>
        <w:tc>
          <w:tcPr>
            <w:tcW w:w="2338" w:type="dxa"/>
            <w:tcBorders>
              <w:top w:val="single" w:sz="4" w:space="0" w:color="auto"/>
              <w:left w:val="single" w:sz="4" w:space="0" w:color="auto"/>
              <w:bottom w:val="nil"/>
              <w:right w:val="nil"/>
            </w:tcBorders>
            <w:shd w:val="clear" w:color="auto" w:fill="FFFFFF"/>
            <w:vAlign w:val="bottom"/>
          </w:tcPr>
          <w:p w:rsidR="0070158D" w:rsidRDefault="0070158D" w:rsidP="00992010">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Trung bình</w:t>
            </w:r>
          </w:p>
          <w:p w:rsidR="0070158D" w:rsidRDefault="0070158D" w:rsidP="00992010">
            <w:pPr>
              <w:pStyle w:val="Bodytext21"/>
              <w:framePr w:w="10651" w:wrap="notBeside" w:vAnchor="text" w:hAnchor="text" w:xAlign="center" w:y="1"/>
              <w:shd w:val="clear" w:color="auto" w:fill="auto"/>
              <w:spacing w:before="0" w:after="0" w:line="220" w:lineRule="exact"/>
              <w:jc w:val="left"/>
            </w:pPr>
            <w:r>
              <w:rPr>
                <w:rStyle w:val="Bodytext2NotBold"/>
                <w:b w:val="0"/>
                <w:bCs w:val="0"/>
                <w:color w:val="000000"/>
                <w:lang w:eastAsia="vi-VN"/>
              </w:rPr>
              <w:t>(tỷ lệ so với tổng số)</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rsidP="00992010">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bottom"/>
          </w:tcPr>
          <w:p w:rsidR="0070158D" w:rsidRPr="00BB105A" w:rsidRDefault="0070158D" w:rsidP="00992010">
            <w:pPr>
              <w:pStyle w:val="Bodytext21"/>
              <w:framePr w:w="10651" w:wrap="notBeside" w:vAnchor="text" w:hAnchor="text" w:xAlign="center" w:y="1"/>
              <w:shd w:val="clear" w:color="auto" w:fill="auto"/>
              <w:spacing w:before="0" w:line="220" w:lineRule="exact"/>
              <w:rPr>
                <w:lang w:val="en-US"/>
              </w:rPr>
            </w:pPr>
            <w:r>
              <w:rPr>
                <w:rStyle w:val="Bodytext2NotBold"/>
                <w:b w:val="0"/>
                <w:bCs w:val="0"/>
                <w:color w:val="000000"/>
                <w:lang w:val="en-US" w:eastAsia="vi-VN"/>
              </w:rPr>
              <w:t>33</w:t>
            </w:r>
          </w:p>
          <w:p w:rsidR="0070158D" w:rsidRDefault="0070158D" w:rsidP="00992010">
            <w:pPr>
              <w:pStyle w:val="Bodytext21"/>
              <w:framePr w:w="10651" w:wrap="notBeside" w:vAnchor="text" w:hAnchor="text" w:xAlign="center" w:y="1"/>
              <w:shd w:val="clear" w:color="auto" w:fill="auto"/>
              <w:spacing w:after="0" w:line="220" w:lineRule="exact"/>
            </w:pPr>
            <w:r>
              <w:rPr>
                <w:rStyle w:val="Bodytext2NotBold"/>
                <w:b w:val="0"/>
                <w:bCs w:val="0"/>
                <w:color w:val="000000"/>
                <w:lang w:eastAsia="vi-VN"/>
              </w:rPr>
              <w:t>(</w:t>
            </w:r>
            <w:r>
              <w:rPr>
                <w:rStyle w:val="Bodytext2NotBold"/>
                <w:b w:val="0"/>
                <w:bCs w:val="0"/>
                <w:color w:val="000000"/>
                <w:lang w:val="en-US" w:eastAsia="vi-VN"/>
              </w:rPr>
              <w:t>34,37</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1114"/>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200"/>
              <w:jc w:val="left"/>
            </w:pPr>
            <w:r>
              <w:rPr>
                <w:rStyle w:val="Bodytext20"/>
                <w:b/>
                <w:bCs/>
                <w:color w:val="000000"/>
                <w:lang w:eastAsia="vi-VN"/>
              </w:rPr>
              <w:t>VII</w:t>
            </w:r>
          </w:p>
        </w:tc>
        <w:tc>
          <w:tcPr>
            <w:tcW w:w="2338"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1" w:wrap="notBeside" w:vAnchor="text" w:hAnchor="text" w:xAlign="center" w:y="1"/>
              <w:shd w:val="clear" w:color="auto" w:fill="auto"/>
              <w:spacing w:before="0" w:after="0" w:line="274" w:lineRule="exact"/>
              <w:jc w:val="left"/>
            </w:pPr>
            <w:r>
              <w:rPr>
                <w:rStyle w:val="Bodytext20"/>
                <w:b/>
                <w:bCs/>
                <w:color w:val="000000"/>
                <w:lang w:eastAsia="vi-VN"/>
              </w:rPr>
              <w:t>Số học sinh thi đỗ đại học, cao đẳng công lập</w:t>
            </w:r>
          </w:p>
          <w:p w:rsidR="0070158D" w:rsidRDefault="0070158D">
            <w:pPr>
              <w:pStyle w:val="Bodytext21"/>
              <w:framePr w:w="10651" w:wrap="notBeside" w:vAnchor="text" w:hAnchor="text" w:xAlign="center" w:y="1"/>
              <w:shd w:val="clear" w:color="auto" w:fill="auto"/>
              <w:spacing w:before="0" w:after="0" w:line="274" w:lineRule="exact"/>
              <w:jc w:val="left"/>
            </w:pPr>
            <w:r>
              <w:rPr>
                <w:rStyle w:val="Bodytext2NotBold"/>
                <w:b w:val="0"/>
                <w:bCs w:val="0"/>
                <w:color w:val="000000"/>
                <w:lang w:eastAsia="vi-VN"/>
              </w:rPr>
              <w:t>(tỷ lệ so với tổng số)</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r>
      <w:tr w:rsidR="0070158D">
        <w:tblPrEx>
          <w:tblCellMar>
            <w:top w:w="0" w:type="dxa"/>
            <w:left w:w="0" w:type="dxa"/>
            <w:bottom w:w="0" w:type="dxa"/>
            <w:right w:w="0" w:type="dxa"/>
          </w:tblCellMar>
        </w:tblPrEx>
        <w:trPr>
          <w:trHeight w:hRule="exact" w:val="1046"/>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200"/>
              <w:jc w:val="left"/>
            </w:pPr>
            <w:r>
              <w:rPr>
                <w:rStyle w:val="Bodytext20"/>
                <w:b/>
                <w:bCs/>
                <w:color w:val="000000"/>
                <w:lang w:eastAsia="vi-VN"/>
              </w:rPr>
              <w:t>VIII</w:t>
            </w:r>
          </w:p>
        </w:tc>
        <w:tc>
          <w:tcPr>
            <w:tcW w:w="2338"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651" w:wrap="notBeside" w:vAnchor="text" w:hAnchor="text" w:xAlign="center" w:y="1"/>
              <w:shd w:val="clear" w:color="auto" w:fill="auto"/>
              <w:spacing w:before="0" w:after="0" w:line="254" w:lineRule="exact"/>
              <w:jc w:val="left"/>
            </w:pPr>
            <w:r>
              <w:rPr>
                <w:rStyle w:val="Bodytext20"/>
                <w:b/>
                <w:bCs/>
                <w:color w:val="000000"/>
                <w:lang w:eastAsia="vi-VN"/>
              </w:rPr>
              <w:t>Số học sinh thi đỗ đại học, cao đẳng ngoài công lập</w:t>
            </w:r>
          </w:p>
          <w:p w:rsidR="0070158D" w:rsidRDefault="0070158D">
            <w:pPr>
              <w:pStyle w:val="Bodytext21"/>
              <w:framePr w:w="10651" w:wrap="notBeside" w:vAnchor="text" w:hAnchor="text" w:xAlign="center" w:y="1"/>
              <w:shd w:val="clear" w:color="auto" w:fill="auto"/>
              <w:spacing w:before="0" w:after="0" w:line="254" w:lineRule="exact"/>
              <w:jc w:val="left"/>
            </w:pPr>
            <w:r>
              <w:rPr>
                <w:rStyle w:val="Bodytext2NotBold"/>
                <w:b w:val="0"/>
                <w:bCs w:val="0"/>
                <w:color w:val="000000"/>
                <w:lang w:eastAsia="vi-VN"/>
              </w:rPr>
              <w:t>(tỷ lệ so với tổng số)</w:t>
            </w:r>
          </w:p>
        </w:tc>
        <w:tc>
          <w:tcPr>
            <w:tcW w:w="168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r>
      <w:tr w:rsidR="0070158D">
        <w:tblPrEx>
          <w:tblCellMar>
            <w:top w:w="0" w:type="dxa"/>
            <w:left w:w="0" w:type="dxa"/>
            <w:bottom w:w="0" w:type="dxa"/>
            <w:right w:w="0" w:type="dxa"/>
          </w:tblCellMar>
        </w:tblPrEx>
        <w:trPr>
          <w:trHeight w:hRule="exact" w:val="562"/>
          <w:jc w:val="center"/>
        </w:trPr>
        <w:tc>
          <w:tcPr>
            <w:tcW w:w="73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651" w:wrap="notBeside" w:vAnchor="text" w:hAnchor="text" w:xAlign="center" w:y="1"/>
              <w:shd w:val="clear" w:color="auto" w:fill="auto"/>
              <w:spacing w:before="0" w:after="0" w:line="220" w:lineRule="exact"/>
              <w:ind w:left="300"/>
              <w:jc w:val="left"/>
            </w:pPr>
            <w:r>
              <w:rPr>
                <w:rStyle w:val="Bodytext20"/>
                <w:b/>
                <w:bCs/>
                <w:color w:val="000000"/>
                <w:lang w:eastAsia="vi-VN"/>
              </w:rPr>
              <w:t>IX</w:t>
            </w:r>
          </w:p>
        </w:tc>
        <w:tc>
          <w:tcPr>
            <w:tcW w:w="2338" w:type="dxa"/>
            <w:tcBorders>
              <w:top w:val="single" w:sz="4" w:space="0" w:color="auto"/>
              <w:left w:val="single" w:sz="4" w:space="0" w:color="auto"/>
              <w:bottom w:val="nil"/>
              <w:right w:val="nil"/>
            </w:tcBorders>
            <w:shd w:val="clear" w:color="auto" w:fill="FFFFFF"/>
          </w:tcPr>
          <w:p w:rsidR="0070158D" w:rsidRDefault="0070158D">
            <w:pPr>
              <w:pStyle w:val="Bodytext21"/>
              <w:framePr w:w="10651" w:wrap="notBeside" w:vAnchor="text" w:hAnchor="text" w:xAlign="center" w:y="1"/>
              <w:shd w:val="clear" w:color="auto" w:fill="auto"/>
              <w:spacing w:before="0" w:after="0" w:line="269" w:lineRule="exact"/>
              <w:jc w:val="left"/>
            </w:pPr>
            <w:r>
              <w:rPr>
                <w:rStyle w:val="Bodytext20"/>
                <w:b/>
                <w:bCs/>
                <w:color w:val="000000"/>
                <w:lang w:eastAsia="vi-VN"/>
              </w:rPr>
              <w:t>Số học sinh nam/số học sinh nữ</w:t>
            </w:r>
          </w:p>
        </w:tc>
        <w:tc>
          <w:tcPr>
            <w:tcW w:w="1680" w:type="dxa"/>
            <w:tcBorders>
              <w:top w:val="single" w:sz="4" w:space="0" w:color="auto"/>
              <w:left w:val="single" w:sz="4" w:space="0" w:color="auto"/>
              <w:bottom w:val="nil"/>
              <w:right w:val="nil"/>
            </w:tcBorders>
            <w:shd w:val="clear" w:color="auto" w:fill="FFFFFF"/>
            <w:vAlign w:val="center"/>
          </w:tcPr>
          <w:p w:rsidR="0070158D" w:rsidRPr="00045F36" w:rsidRDefault="0070158D">
            <w:pPr>
              <w:pStyle w:val="Bodytext21"/>
              <w:framePr w:w="10651" w:wrap="notBeside" w:vAnchor="text" w:hAnchor="text" w:xAlign="center" w:y="1"/>
              <w:shd w:val="clear" w:color="auto" w:fill="auto"/>
              <w:spacing w:before="0" w:after="0" w:line="220" w:lineRule="exact"/>
              <w:rPr>
                <w:lang w:val="en-US"/>
              </w:rPr>
            </w:pPr>
            <w:r>
              <w:rPr>
                <w:rStyle w:val="Bodytext20"/>
                <w:b/>
                <w:bCs/>
                <w:color w:val="000000"/>
                <w:lang w:val="en-US" w:eastAsia="vi-VN"/>
              </w:rPr>
              <w:t>209/192</w:t>
            </w:r>
          </w:p>
        </w:tc>
        <w:tc>
          <w:tcPr>
            <w:tcW w:w="1435" w:type="dxa"/>
            <w:tcBorders>
              <w:top w:val="single" w:sz="4" w:space="0" w:color="auto"/>
              <w:left w:val="single" w:sz="4" w:space="0" w:color="auto"/>
              <w:bottom w:val="nil"/>
              <w:right w:val="nil"/>
            </w:tcBorders>
            <w:shd w:val="clear" w:color="auto" w:fill="FFFFFF"/>
            <w:vAlign w:val="center"/>
          </w:tcPr>
          <w:p w:rsidR="0070158D" w:rsidRPr="00045F36"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50/42</w:t>
            </w:r>
          </w:p>
        </w:tc>
        <w:tc>
          <w:tcPr>
            <w:tcW w:w="1440" w:type="dxa"/>
            <w:tcBorders>
              <w:top w:val="single" w:sz="4" w:space="0" w:color="auto"/>
              <w:left w:val="single" w:sz="4" w:space="0" w:color="auto"/>
              <w:bottom w:val="nil"/>
              <w:right w:val="nil"/>
            </w:tcBorders>
            <w:shd w:val="clear" w:color="auto" w:fill="FFFFFF"/>
            <w:vAlign w:val="center"/>
          </w:tcPr>
          <w:p w:rsidR="0070158D" w:rsidRPr="00045F36"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62/48</w:t>
            </w:r>
          </w:p>
        </w:tc>
        <w:tc>
          <w:tcPr>
            <w:tcW w:w="1435" w:type="dxa"/>
            <w:tcBorders>
              <w:top w:val="single" w:sz="4" w:space="0" w:color="auto"/>
              <w:left w:val="single" w:sz="4" w:space="0" w:color="auto"/>
              <w:bottom w:val="nil"/>
              <w:right w:val="nil"/>
            </w:tcBorders>
            <w:shd w:val="clear" w:color="auto" w:fill="FFFFFF"/>
            <w:vAlign w:val="center"/>
          </w:tcPr>
          <w:p w:rsidR="0070158D" w:rsidRPr="00045F36"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52/51</w:t>
            </w:r>
          </w:p>
        </w:tc>
        <w:tc>
          <w:tcPr>
            <w:tcW w:w="1594" w:type="dxa"/>
            <w:tcBorders>
              <w:top w:val="single" w:sz="4" w:space="0" w:color="auto"/>
              <w:left w:val="single" w:sz="4" w:space="0" w:color="auto"/>
              <w:bottom w:val="nil"/>
              <w:right w:val="single" w:sz="4" w:space="0" w:color="auto"/>
            </w:tcBorders>
            <w:shd w:val="clear" w:color="auto" w:fill="FFFFFF"/>
            <w:vAlign w:val="center"/>
          </w:tcPr>
          <w:p w:rsidR="0070158D" w:rsidRPr="00045F36" w:rsidRDefault="0070158D">
            <w:pPr>
              <w:pStyle w:val="Bodytext21"/>
              <w:framePr w:w="10651"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45/51</w:t>
            </w:r>
          </w:p>
        </w:tc>
      </w:tr>
      <w:tr w:rsidR="0070158D">
        <w:tblPrEx>
          <w:tblCellMar>
            <w:top w:w="0" w:type="dxa"/>
            <w:left w:w="0" w:type="dxa"/>
            <w:bottom w:w="0" w:type="dxa"/>
            <w:right w:w="0" w:type="dxa"/>
          </w:tblCellMar>
        </w:tblPrEx>
        <w:trPr>
          <w:trHeight w:hRule="exact" w:val="571"/>
          <w:jc w:val="center"/>
        </w:trPr>
        <w:tc>
          <w:tcPr>
            <w:tcW w:w="730" w:type="dxa"/>
            <w:tcBorders>
              <w:top w:val="single" w:sz="4" w:space="0" w:color="auto"/>
              <w:left w:val="single" w:sz="4" w:space="0" w:color="auto"/>
              <w:bottom w:val="single" w:sz="4" w:space="0" w:color="auto"/>
              <w:right w:val="nil"/>
            </w:tcBorders>
            <w:shd w:val="clear" w:color="auto" w:fill="FFFFFF"/>
            <w:vAlign w:val="center"/>
          </w:tcPr>
          <w:p w:rsidR="0070158D" w:rsidRDefault="0070158D" w:rsidP="00045F36">
            <w:pPr>
              <w:pStyle w:val="Bodytext21"/>
              <w:framePr w:w="10651" w:wrap="notBeside" w:vAnchor="text" w:hAnchor="text" w:xAlign="center" w:y="1"/>
              <w:shd w:val="clear" w:color="auto" w:fill="auto"/>
              <w:spacing w:before="0" w:after="0" w:line="220" w:lineRule="exact"/>
              <w:ind w:left="300"/>
              <w:jc w:val="left"/>
            </w:pPr>
            <w:r>
              <w:rPr>
                <w:rStyle w:val="Bodytext20"/>
                <w:b/>
                <w:bCs/>
                <w:color w:val="000000"/>
                <w:lang w:eastAsia="vi-VN"/>
              </w:rPr>
              <w:t>X</w:t>
            </w:r>
          </w:p>
        </w:tc>
        <w:tc>
          <w:tcPr>
            <w:tcW w:w="2338" w:type="dxa"/>
            <w:tcBorders>
              <w:top w:val="single" w:sz="4" w:space="0" w:color="auto"/>
              <w:left w:val="single" w:sz="4" w:space="0" w:color="auto"/>
              <w:bottom w:val="single" w:sz="4" w:space="0" w:color="auto"/>
              <w:right w:val="nil"/>
            </w:tcBorders>
            <w:shd w:val="clear" w:color="auto" w:fill="FFFFFF"/>
          </w:tcPr>
          <w:p w:rsidR="0070158D" w:rsidRDefault="0070158D" w:rsidP="00045F36">
            <w:pPr>
              <w:pStyle w:val="Bodytext21"/>
              <w:framePr w:w="10651" w:wrap="notBeside" w:vAnchor="text" w:hAnchor="text" w:xAlign="center" w:y="1"/>
              <w:shd w:val="clear" w:color="auto" w:fill="auto"/>
              <w:spacing w:before="0" w:after="0" w:line="274" w:lineRule="exact"/>
              <w:jc w:val="left"/>
            </w:pPr>
            <w:r>
              <w:rPr>
                <w:rStyle w:val="Bodytext20"/>
                <w:b/>
                <w:bCs/>
                <w:color w:val="000000"/>
                <w:lang w:eastAsia="vi-VN"/>
              </w:rPr>
              <w:t>Số học sinh dân tộc thiểu số</w:t>
            </w:r>
          </w:p>
        </w:tc>
        <w:tc>
          <w:tcPr>
            <w:tcW w:w="1680" w:type="dxa"/>
            <w:tcBorders>
              <w:top w:val="single" w:sz="4" w:space="0" w:color="auto"/>
              <w:left w:val="single" w:sz="4" w:space="0" w:color="auto"/>
              <w:bottom w:val="single" w:sz="4" w:space="0" w:color="auto"/>
              <w:right w:val="nil"/>
            </w:tcBorders>
            <w:shd w:val="clear" w:color="auto" w:fill="FFFFFF"/>
            <w:vAlign w:val="center"/>
          </w:tcPr>
          <w:p w:rsidR="0070158D" w:rsidRPr="00045F36" w:rsidRDefault="0070158D" w:rsidP="00045F36">
            <w:pPr>
              <w:pStyle w:val="Bodytext21"/>
              <w:framePr w:w="10651" w:wrap="notBeside" w:vAnchor="text" w:hAnchor="text" w:xAlign="center" w:y="1"/>
              <w:shd w:val="clear" w:color="auto" w:fill="auto"/>
              <w:spacing w:before="0" w:after="0" w:line="220" w:lineRule="exact"/>
              <w:rPr>
                <w:lang w:val="en-US"/>
              </w:rPr>
            </w:pPr>
            <w:r>
              <w:rPr>
                <w:rStyle w:val="Bodytext20"/>
                <w:b/>
                <w:bCs/>
                <w:color w:val="000000"/>
                <w:lang w:val="en-US" w:eastAsia="vi-VN"/>
              </w:rPr>
              <w:t>0</w:t>
            </w:r>
          </w:p>
        </w:tc>
        <w:tc>
          <w:tcPr>
            <w:tcW w:w="1435" w:type="dxa"/>
            <w:tcBorders>
              <w:top w:val="single" w:sz="4" w:space="0" w:color="auto"/>
              <w:left w:val="single" w:sz="4" w:space="0" w:color="auto"/>
              <w:bottom w:val="single" w:sz="4" w:space="0" w:color="auto"/>
              <w:right w:val="nil"/>
            </w:tcBorders>
            <w:shd w:val="clear" w:color="auto" w:fill="FFFFFF"/>
            <w:vAlign w:val="center"/>
          </w:tcPr>
          <w:p w:rsidR="0070158D" w:rsidRDefault="0070158D" w:rsidP="00045F36">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40" w:type="dxa"/>
            <w:tcBorders>
              <w:top w:val="single" w:sz="4" w:space="0" w:color="auto"/>
              <w:left w:val="single" w:sz="4" w:space="0" w:color="auto"/>
              <w:bottom w:val="single" w:sz="4" w:space="0" w:color="auto"/>
              <w:right w:val="nil"/>
            </w:tcBorders>
            <w:shd w:val="clear" w:color="auto" w:fill="FFFFFF"/>
            <w:vAlign w:val="center"/>
          </w:tcPr>
          <w:p w:rsidR="0070158D" w:rsidRDefault="0070158D" w:rsidP="00045F36">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435" w:type="dxa"/>
            <w:tcBorders>
              <w:top w:val="single" w:sz="4" w:space="0" w:color="auto"/>
              <w:left w:val="single" w:sz="4" w:space="0" w:color="auto"/>
              <w:bottom w:val="single" w:sz="4" w:space="0" w:color="auto"/>
              <w:right w:val="nil"/>
            </w:tcBorders>
            <w:shd w:val="clear" w:color="auto" w:fill="FFFFFF"/>
            <w:vAlign w:val="center"/>
          </w:tcPr>
          <w:p w:rsidR="0070158D" w:rsidRDefault="0070158D" w:rsidP="00045F36">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70158D" w:rsidRDefault="0070158D" w:rsidP="00045F36">
            <w:pPr>
              <w:pStyle w:val="Bodytext21"/>
              <w:framePr w:w="10651" w:wrap="notBeside" w:vAnchor="text" w:hAnchor="text" w:xAlign="center" w:y="1"/>
              <w:shd w:val="clear" w:color="auto" w:fill="auto"/>
              <w:spacing w:before="0" w:after="0" w:line="220" w:lineRule="exact"/>
            </w:pPr>
            <w:r>
              <w:rPr>
                <w:rStyle w:val="Bodytext2NotBold"/>
                <w:b w:val="0"/>
                <w:bCs w:val="0"/>
                <w:color w:val="000000"/>
                <w:lang w:eastAsia="vi-VN"/>
              </w:rPr>
              <w:t>0</w:t>
            </w:r>
          </w:p>
        </w:tc>
      </w:tr>
    </w:tbl>
    <w:p w:rsidR="0070158D" w:rsidRDefault="0070158D">
      <w:pPr>
        <w:framePr w:w="10651" w:wrap="notBeside" w:vAnchor="text" w:hAnchor="text" w:xAlign="center" w:y="1"/>
        <w:rPr>
          <w:color w:val="auto"/>
          <w:sz w:val="2"/>
          <w:szCs w:val="2"/>
          <w:lang w:eastAsia="en-US"/>
        </w:rPr>
      </w:pPr>
    </w:p>
    <w:p w:rsidR="0070158D" w:rsidRDefault="0070158D">
      <w:pPr>
        <w:rPr>
          <w:color w:val="auto"/>
          <w:sz w:val="2"/>
          <w:szCs w:val="2"/>
          <w:lang w:eastAsia="en-US"/>
        </w:rPr>
      </w:pPr>
    </w:p>
    <w:p w:rsidR="0070158D" w:rsidRDefault="0070158D">
      <w:pPr>
        <w:pStyle w:val="Bodytext30"/>
        <w:shd w:val="clear" w:color="auto" w:fill="auto"/>
        <w:spacing w:before="238" w:line="288" w:lineRule="exact"/>
        <w:ind w:right="1560"/>
        <w:jc w:val="center"/>
        <w:rPr>
          <w:rStyle w:val="Bodytext311pt"/>
          <w:i w:val="0"/>
          <w:iCs w:val="0"/>
          <w:color w:val="000000"/>
          <w:lang w:val="en-US" w:eastAsia="vi-VN"/>
        </w:rPr>
      </w:pPr>
      <w:r>
        <w:rPr>
          <w:rStyle w:val="Bodytext3"/>
          <w:i/>
          <w:iCs/>
          <w:color w:val="000000"/>
          <w:lang w:val="en-US" w:eastAsia="vi-VN"/>
        </w:rPr>
        <w:t xml:space="preserve">                                                                                   Bình An </w:t>
      </w:r>
      <w:r>
        <w:rPr>
          <w:rStyle w:val="Bodytext3"/>
          <w:i/>
          <w:iCs/>
          <w:color w:val="000000"/>
          <w:lang w:eastAsia="vi-VN"/>
        </w:rPr>
        <w:t xml:space="preserve">, ngày </w:t>
      </w:r>
      <w:r>
        <w:rPr>
          <w:rStyle w:val="Bodytext3"/>
          <w:i/>
          <w:iCs/>
          <w:color w:val="000000"/>
          <w:lang w:val="en-US" w:eastAsia="vi-VN"/>
        </w:rPr>
        <w:t xml:space="preserve"> 10   </w:t>
      </w:r>
      <w:r>
        <w:rPr>
          <w:rStyle w:val="Bodytext3"/>
          <w:i/>
          <w:iCs/>
          <w:color w:val="000000"/>
          <w:lang w:eastAsia="vi-VN"/>
        </w:rPr>
        <w:t xml:space="preserve"> tháng </w:t>
      </w:r>
      <w:r>
        <w:rPr>
          <w:rStyle w:val="Bodytext3"/>
          <w:i/>
          <w:iCs/>
          <w:color w:val="000000"/>
          <w:lang w:val="en-US" w:eastAsia="vi-VN"/>
        </w:rPr>
        <w:t xml:space="preserve"> 06  </w:t>
      </w:r>
      <w:r>
        <w:rPr>
          <w:rStyle w:val="Bodytext3"/>
          <w:i/>
          <w:iCs/>
          <w:color w:val="000000"/>
          <w:lang w:eastAsia="vi-VN"/>
        </w:rPr>
        <w:t xml:space="preserve"> năm 201</w:t>
      </w:r>
      <w:r>
        <w:rPr>
          <w:rStyle w:val="Bodytext3"/>
          <w:i/>
          <w:iCs/>
          <w:color w:val="000000"/>
          <w:lang w:val="en-US" w:eastAsia="vi-VN"/>
        </w:rPr>
        <w:t>8</w:t>
      </w:r>
      <w:r>
        <w:rPr>
          <w:rStyle w:val="Bodytext3"/>
          <w:i/>
          <w:iCs/>
          <w:color w:val="000000"/>
          <w:lang w:eastAsia="vi-VN"/>
        </w:rPr>
        <w:br/>
      </w:r>
      <w:r w:rsidRPr="00045F36">
        <w:rPr>
          <w:rStyle w:val="Bodytext314pt"/>
          <w:i w:val="0"/>
          <w:iCs w:val="0"/>
          <w:color w:val="000000"/>
          <w:u w:val="none"/>
          <w:lang w:val="en-US" w:eastAsia="vi-VN"/>
        </w:rPr>
        <w:t xml:space="preserve">                           </w:t>
      </w:r>
      <w:r>
        <w:rPr>
          <w:rStyle w:val="Bodytext314pt"/>
          <w:i w:val="0"/>
          <w:iCs w:val="0"/>
          <w:color w:val="000000"/>
          <w:u w:val="none"/>
          <w:lang w:val="en-US" w:eastAsia="vi-VN"/>
        </w:rPr>
        <w:t xml:space="preserve">                                                                  </w:t>
      </w:r>
      <w:r w:rsidRPr="008739A6">
        <w:rPr>
          <w:rStyle w:val="Bodytext314pt"/>
          <w:i w:val="0"/>
          <w:iCs w:val="0"/>
          <w:color w:val="000000"/>
          <w:u w:val="none"/>
          <w:lang w:val="en-US" w:eastAsia="vi-VN"/>
        </w:rPr>
        <w:t xml:space="preserve">        </w:t>
      </w:r>
      <w:r>
        <w:rPr>
          <w:lang w:val="en-US"/>
        </w:rPr>
        <w:t xml:space="preserve">HIỆU </w:t>
      </w:r>
      <w:r w:rsidRPr="008739A6">
        <w:t>TRƯỞNG</w:t>
      </w:r>
    </w:p>
    <w:p w:rsidR="0070158D" w:rsidRPr="00A27FFA" w:rsidRDefault="0070158D" w:rsidP="00A27FFA">
      <w:pPr>
        <w:pStyle w:val="Bodytext30"/>
        <w:shd w:val="clear" w:color="auto" w:fill="auto"/>
        <w:spacing w:before="238" w:line="288" w:lineRule="exact"/>
        <w:ind w:right="1560"/>
        <w:rPr>
          <w:rStyle w:val="Bodytext311pt"/>
          <w:i w:val="0"/>
          <w:iCs w:val="0"/>
          <w:color w:val="000000"/>
          <w:lang w:val="en-US" w:eastAsia="vi-VN"/>
        </w:rPr>
      </w:pPr>
    </w:p>
    <w:p w:rsidR="0070158D" w:rsidRDefault="0070158D">
      <w:pPr>
        <w:pStyle w:val="Bodytext30"/>
        <w:shd w:val="clear" w:color="auto" w:fill="auto"/>
        <w:spacing w:before="238" w:line="288" w:lineRule="exact"/>
        <w:ind w:right="1560"/>
        <w:jc w:val="center"/>
        <w:rPr>
          <w:rStyle w:val="Bodytext311pt"/>
          <w:i w:val="0"/>
          <w:iCs w:val="0"/>
          <w:color w:val="000000"/>
          <w:lang w:eastAsia="vi-VN"/>
        </w:rPr>
      </w:pPr>
    </w:p>
    <w:p w:rsidR="0070158D" w:rsidRPr="00FE138F" w:rsidRDefault="0070158D">
      <w:pPr>
        <w:pStyle w:val="Bodytext30"/>
        <w:shd w:val="clear" w:color="auto" w:fill="auto"/>
        <w:spacing w:before="238" w:line="288" w:lineRule="exact"/>
        <w:ind w:right="1560"/>
        <w:jc w:val="center"/>
        <w:rPr>
          <w:lang w:val="en-US"/>
        </w:rPr>
        <w:sectPr w:rsidR="0070158D" w:rsidRPr="00FE138F">
          <w:headerReference w:type="default" r:id="rId10"/>
          <w:footerReference w:type="default" r:id="rId11"/>
          <w:pgSz w:w="12240" w:h="15840"/>
          <w:pgMar w:top="752" w:right="537" w:bottom="752" w:left="1051" w:header="0" w:footer="3" w:gutter="0"/>
          <w:pgNumType w:start="4"/>
          <w:cols w:space="720"/>
          <w:noEndnote/>
          <w:docGrid w:linePitch="360"/>
        </w:sectPr>
      </w:pPr>
      <w:r>
        <w:rPr>
          <w:rStyle w:val="Bodytext311pt"/>
          <w:i w:val="0"/>
          <w:iCs w:val="0"/>
          <w:color w:val="000000"/>
          <w:lang w:val="en-US" w:eastAsia="vi-VN"/>
        </w:rPr>
        <w:t xml:space="preserve">                                                                                                      Trần Quang Mẫn</w:t>
      </w:r>
    </w:p>
    <w:p w:rsidR="0070158D" w:rsidRDefault="0070158D">
      <w:pPr>
        <w:spacing w:before="114" w:after="114" w:line="240" w:lineRule="exact"/>
        <w:rPr>
          <w:color w:val="auto"/>
          <w:sz w:val="19"/>
          <w:szCs w:val="19"/>
          <w:lang w:eastAsia="en-US"/>
        </w:rPr>
      </w:pPr>
    </w:p>
    <w:p w:rsidR="0070158D" w:rsidRDefault="0070158D">
      <w:pPr>
        <w:rPr>
          <w:color w:val="auto"/>
          <w:sz w:val="2"/>
          <w:szCs w:val="2"/>
          <w:lang w:eastAsia="en-US"/>
        </w:rPr>
        <w:sectPr w:rsidR="0070158D">
          <w:headerReference w:type="default" r:id="rId12"/>
          <w:footerReference w:type="default" r:id="rId13"/>
          <w:pgSz w:w="12240" w:h="15840"/>
          <w:pgMar w:top="1598" w:right="0" w:bottom="1521" w:left="0" w:header="0" w:footer="3" w:gutter="0"/>
          <w:pgNumType w:start="11"/>
          <w:cols w:space="720"/>
          <w:noEndnote/>
          <w:docGrid w:linePitch="360"/>
        </w:sectPr>
      </w:pPr>
    </w:p>
    <w:p w:rsidR="0070158D" w:rsidRDefault="0070158D">
      <w:pPr>
        <w:pStyle w:val="Heading30"/>
        <w:keepNext/>
        <w:keepLines/>
        <w:shd w:val="clear" w:color="auto" w:fill="auto"/>
        <w:spacing w:before="0" w:after="56" w:line="220" w:lineRule="exact"/>
        <w:ind w:right="120"/>
        <w:jc w:val="center"/>
      </w:pPr>
      <w:bookmarkStart w:id="3" w:name="bookmark4"/>
      <w:r>
        <w:rPr>
          <w:rStyle w:val="Heading3"/>
          <w:b/>
          <w:bCs/>
          <w:color w:val="000000"/>
          <w:lang w:eastAsia="vi-VN"/>
        </w:rPr>
        <w:t>THÔNG BÁO</w:t>
      </w:r>
      <w:bookmarkEnd w:id="3"/>
    </w:p>
    <w:p w:rsidR="0070158D" w:rsidRDefault="0070158D">
      <w:pPr>
        <w:pStyle w:val="Bodytext21"/>
        <w:shd w:val="clear" w:color="auto" w:fill="auto"/>
        <w:spacing w:before="0" w:after="3" w:line="220" w:lineRule="exact"/>
        <w:ind w:right="120"/>
      </w:pPr>
      <w:r>
        <w:rPr>
          <w:rStyle w:val="Bodytext2"/>
          <w:b/>
          <w:bCs/>
          <w:color w:val="000000"/>
          <w:lang w:eastAsia="vi-VN"/>
        </w:rPr>
        <w:t>Công khai thông tin cơ sở vật chất của trường trung học cơ sở và trường trung học phổ thông,</w:t>
      </w:r>
    </w:p>
    <w:p w:rsidR="0070158D" w:rsidRPr="00D64254" w:rsidRDefault="0070158D">
      <w:pPr>
        <w:pStyle w:val="Bodytext21"/>
        <w:shd w:val="clear" w:color="auto" w:fill="auto"/>
        <w:spacing w:before="0" w:after="0" w:line="220" w:lineRule="exact"/>
        <w:ind w:right="120"/>
        <w:rPr>
          <w:lang w:val="en-US"/>
        </w:rPr>
      </w:pPr>
      <w:r>
        <w:rPr>
          <w:rStyle w:val="Bodytext2"/>
          <w:b/>
          <w:bCs/>
          <w:color w:val="000000"/>
          <w:lang w:eastAsia="vi-VN"/>
        </w:rPr>
        <w:t>năm học 201</w:t>
      </w:r>
      <w:r>
        <w:rPr>
          <w:rStyle w:val="Bodytext2"/>
          <w:b/>
          <w:bCs/>
          <w:color w:val="000000"/>
          <w:lang w:val="en-US" w:eastAsia="vi-VN"/>
        </w:rPr>
        <w:t>8</w:t>
      </w:r>
      <w:r>
        <w:rPr>
          <w:rStyle w:val="Bodytext2"/>
          <w:b/>
          <w:bCs/>
          <w:color w:val="000000"/>
          <w:lang w:eastAsia="vi-VN"/>
        </w:rPr>
        <w:t>- 201</w:t>
      </w:r>
      <w:r>
        <w:rPr>
          <w:rStyle w:val="Bodytext2"/>
          <w:b/>
          <w:bCs/>
          <w:color w:val="000000"/>
          <w:lang w:val="en-US" w:eastAsia="vi-VN"/>
        </w:rPr>
        <w:t>9</w:t>
      </w:r>
    </w:p>
    <w:tbl>
      <w:tblPr>
        <w:tblW w:w="0" w:type="auto"/>
        <w:jc w:val="center"/>
        <w:tblLayout w:type="fixed"/>
        <w:tblCellMar>
          <w:left w:w="0" w:type="dxa"/>
          <w:right w:w="0" w:type="dxa"/>
        </w:tblCellMar>
        <w:tblLook w:val="0000"/>
      </w:tblPr>
      <w:tblGrid>
        <w:gridCol w:w="677"/>
        <w:gridCol w:w="5141"/>
        <w:gridCol w:w="1277"/>
        <w:gridCol w:w="1709"/>
      </w:tblGrid>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160"/>
              <w:jc w:val="left"/>
            </w:pPr>
            <w:r>
              <w:rPr>
                <w:rStyle w:val="Bodytext2NotBold"/>
                <w:b w:val="0"/>
                <w:bCs w:val="0"/>
                <w:color w:val="000000"/>
                <w:lang w:eastAsia="vi-VN"/>
              </w:rPr>
              <w:t>STT</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Nội dung</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60"/>
              <w:jc w:val="left"/>
            </w:pPr>
            <w:r>
              <w:rPr>
                <w:rStyle w:val="Bodytext2NotBold"/>
                <w:b w:val="0"/>
                <w:bCs w:val="0"/>
                <w:color w:val="000000"/>
                <w:lang w:eastAsia="vi-VN"/>
              </w:rPr>
              <w:t>Số lượng</w:t>
            </w:r>
          </w:p>
        </w:tc>
        <w:tc>
          <w:tcPr>
            <w:tcW w:w="1709"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Bình quân</w:t>
            </w: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0"/>
                <w:b/>
                <w:bCs/>
                <w:color w:val="000000"/>
                <w:lang w:eastAsia="vi-VN"/>
              </w:rPr>
              <w:t>I</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Số phòng học</w:t>
            </w:r>
          </w:p>
        </w:tc>
        <w:tc>
          <w:tcPr>
            <w:tcW w:w="1277" w:type="dxa"/>
            <w:tcBorders>
              <w:top w:val="single" w:sz="4" w:space="0" w:color="auto"/>
              <w:left w:val="single" w:sz="4" w:space="0" w:color="auto"/>
              <w:bottom w:val="nil"/>
              <w:right w:val="nil"/>
            </w:tcBorders>
            <w:shd w:val="clear" w:color="auto" w:fill="FFFFFF"/>
          </w:tcPr>
          <w:p w:rsidR="0070158D" w:rsidRPr="00D64254" w:rsidRDefault="0070158D" w:rsidP="00D64254">
            <w:pPr>
              <w:framePr w:w="8803" w:wrap="notBeside" w:vAnchor="text" w:hAnchor="text" w:xAlign="center" w:y="1"/>
              <w:jc w:val="center"/>
              <w:rPr>
                <w:color w:val="auto"/>
                <w:sz w:val="22"/>
                <w:szCs w:val="22"/>
                <w:lang w:val="en-US" w:eastAsia="en-US"/>
              </w:rPr>
            </w:pPr>
            <w:r w:rsidRPr="00D64254">
              <w:rPr>
                <w:color w:val="auto"/>
                <w:sz w:val="22"/>
                <w:szCs w:val="22"/>
                <w:lang w:val="en-US" w:eastAsia="en-US"/>
              </w:rPr>
              <w:t>1</w:t>
            </w:r>
            <w:r>
              <w:rPr>
                <w:color w:val="auto"/>
                <w:sz w:val="22"/>
                <w:szCs w:val="22"/>
                <w:lang w:val="en-US" w:eastAsia="en-US"/>
              </w:rPr>
              <w:t>8</w:t>
            </w:r>
          </w:p>
        </w:tc>
        <w:tc>
          <w:tcPr>
            <w:tcW w:w="1709"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140"/>
              <w:jc w:val="left"/>
            </w:pPr>
            <w:r>
              <w:rPr>
                <w:rStyle w:val="Bodytext2NotBold"/>
                <w:b w:val="0"/>
                <w:bCs w:val="0"/>
                <w:color w:val="000000"/>
                <w:lang w:eastAsia="vi-VN"/>
              </w:rPr>
              <w:t>Số m</w:t>
            </w:r>
            <w:r>
              <w:rPr>
                <w:rStyle w:val="Bodytext2NotBold"/>
                <w:b w:val="0"/>
                <w:bCs w:val="0"/>
                <w:color w:val="000000"/>
                <w:vertAlign w:val="superscript"/>
                <w:lang w:eastAsia="vi-VN"/>
              </w:rPr>
              <w:t>2</w:t>
            </w:r>
            <w:r>
              <w:rPr>
                <w:rStyle w:val="Bodytext2NotBold"/>
                <w:b w:val="0"/>
                <w:bCs w:val="0"/>
                <w:color w:val="000000"/>
                <w:lang w:eastAsia="vi-VN"/>
              </w:rPr>
              <w:t>/học sinh</w:t>
            </w: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0"/>
                <w:b/>
                <w:bCs/>
                <w:color w:val="000000"/>
                <w:lang w:eastAsia="vi-VN"/>
              </w:rPr>
              <w:t>II</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Loại phòng học</w:t>
            </w:r>
          </w:p>
        </w:tc>
        <w:tc>
          <w:tcPr>
            <w:tcW w:w="1277" w:type="dxa"/>
            <w:tcBorders>
              <w:top w:val="single" w:sz="4" w:space="0" w:color="auto"/>
              <w:left w:val="single" w:sz="4" w:space="0" w:color="auto"/>
              <w:bottom w:val="nil"/>
              <w:right w:val="nil"/>
            </w:tcBorders>
            <w:shd w:val="clear" w:color="auto" w:fill="FFFFFF"/>
          </w:tcPr>
          <w:p w:rsidR="0070158D" w:rsidRDefault="0070158D">
            <w:pPr>
              <w:framePr w:w="8803" w:wrap="notBeside" w:vAnchor="text" w:hAnchor="text" w:xAlign="center" w:y="1"/>
              <w:rPr>
                <w:color w:val="auto"/>
                <w:sz w:val="10"/>
                <w:szCs w:val="10"/>
                <w:lang w:eastAsia="en-US"/>
              </w:rPr>
            </w:pP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2"/>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1</w:t>
            </w:r>
          </w:p>
        </w:tc>
        <w:tc>
          <w:tcPr>
            <w:tcW w:w="5141"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Phòng học kiên cố</w:t>
            </w:r>
          </w:p>
        </w:tc>
        <w:tc>
          <w:tcPr>
            <w:tcW w:w="1277" w:type="dxa"/>
            <w:tcBorders>
              <w:top w:val="single" w:sz="4" w:space="0" w:color="auto"/>
              <w:left w:val="single" w:sz="4" w:space="0" w:color="auto"/>
              <w:bottom w:val="nil"/>
              <w:right w:val="nil"/>
            </w:tcBorders>
            <w:shd w:val="clear" w:color="auto" w:fill="FFFFFF"/>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eastAsia="vi-VN"/>
              </w:rPr>
              <w:t>1</w:t>
            </w:r>
            <w:r>
              <w:rPr>
                <w:rStyle w:val="Bodytext2NotBold"/>
                <w:b w:val="0"/>
                <w:bCs w:val="0"/>
                <w:color w:val="000000"/>
                <w:lang w:val="en-US" w:eastAsia="vi-VN"/>
              </w:rPr>
              <w:t>7</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2</w:t>
            </w:r>
          </w:p>
        </w:tc>
        <w:tc>
          <w:tcPr>
            <w:tcW w:w="5141"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Phòng học bán kiên cố</w:t>
            </w:r>
          </w:p>
        </w:tc>
        <w:tc>
          <w:tcPr>
            <w:tcW w:w="1277" w:type="dxa"/>
            <w:tcBorders>
              <w:top w:val="single" w:sz="4" w:space="0" w:color="auto"/>
              <w:left w:val="single" w:sz="4" w:space="0" w:color="auto"/>
              <w:bottom w:val="nil"/>
              <w:right w:val="nil"/>
            </w:tcBorders>
            <w:shd w:val="clear" w:color="auto" w:fill="FFFFFF"/>
            <w:vAlign w:val="bottom"/>
          </w:tcPr>
          <w:p w:rsidR="0070158D" w:rsidRPr="00D64254" w:rsidRDefault="0070158D" w:rsidP="00D64254">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eastAsia="vi-VN"/>
              </w:rPr>
              <w:t>0</w:t>
            </w:r>
            <w:r>
              <w:rPr>
                <w:rStyle w:val="Bodytext2NotBold"/>
                <w:b w:val="0"/>
                <w:bCs w:val="0"/>
                <w:color w:val="000000"/>
                <w:lang w:val="en-US" w:eastAsia="vi-VN"/>
              </w:rPr>
              <w:t>1</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3</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Phòng học tạm</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4</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Phòng học nhờ</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2"/>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5</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Số phòng học bộ môn</w:t>
            </w:r>
          </w:p>
        </w:tc>
        <w:tc>
          <w:tcPr>
            <w:tcW w:w="1277" w:type="dxa"/>
            <w:tcBorders>
              <w:top w:val="single" w:sz="4" w:space="0" w:color="auto"/>
              <w:left w:val="single" w:sz="4" w:space="0" w:color="auto"/>
              <w:bottom w:val="nil"/>
              <w:right w:val="nil"/>
            </w:tcBorders>
            <w:shd w:val="clear" w:color="auto" w:fill="FFFFFF"/>
            <w:vAlign w:val="bottom"/>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5</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562"/>
          <w:jc w:val="center"/>
        </w:trPr>
        <w:tc>
          <w:tcPr>
            <w:tcW w:w="6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6</w:t>
            </w:r>
          </w:p>
        </w:tc>
        <w:tc>
          <w:tcPr>
            <w:tcW w:w="5141"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69" w:lineRule="exact"/>
              <w:jc w:val="left"/>
            </w:pPr>
            <w:r>
              <w:rPr>
                <w:rStyle w:val="Bodytext2NotBold"/>
                <w:b w:val="0"/>
                <w:bCs w:val="0"/>
                <w:color w:val="000000"/>
                <w:lang w:eastAsia="vi-VN"/>
              </w:rPr>
              <w:t>Số phòng học đa chức năng (có phương tiện nghe nhìn)</w:t>
            </w:r>
          </w:p>
        </w:tc>
        <w:tc>
          <w:tcPr>
            <w:tcW w:w="12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1</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7</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Bình quân lớp/phòng học</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val="en-US" w:eastAsia="vi-VN"/>
              </w:rPr>
              <w:t>2</w:t>
            </w:r>
            <w:r>
              <w:rPr>
                <w:rStyle w:val="Bodytext2NotBold"/>
                <w:b w:val="0"/>
                <w:bCs w:val="0"/>
                <w:color w:val="000000"/>
                <w:lang w:eastAsia="vi-VN"/>
              </w:rPr>
              <w:t>/1</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8</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Bình quân học sinh/lớp</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45</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2"/>
          <w:jc w:val="center"/>
        </w:trPr>
        <w:tc>
          <w:tcPr>
            <w:tcW w:w="677"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0"/>
                <w:b/>
                <w:bCs/>
                <w:color w:val="000000"/>
                <w:lang w:eastAsia="vi-VN"/>
              </w:rPr>
              <w:t>III</w:t>
            </w:r>
          </w:p>
        </w:tc>
        <w:tc>
          <w:tcPr>
            <w:tcW w:w="5141"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Số điểm trường</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1</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0"/>
                <w:b/>
                <w:bCs/>
                <w:color w:val="000000"/>
                <w:lang w:eastAsia="vi-VN"/>
              </w:rPr>
              <w:t>IV</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 xml:space="preserve">Tổng số diện tích đất </w:t>
            </w:r>
            <w:r>
              <w:rPr>
                <w:rStyle w:val="Bodytext2NotBold"/>
                <w:b w:val="0"/>
                <w:bCs w:val="0"/>
                <w:color w:val="000000"/>
                <w:lang w:eastAsia="vi-VN"/>
              </w:rPr>
              <w:t>(m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60"/>
              <w:jc w:val="left"/>
            </w:pPr>
            <w:r>
              <w:rPr>
                <w:rStyle w:val="Bodytext2NotBold"/>
                <w:b w:val="0"/>
                <w:bCs w:val="0"/>
                <w:color w:val="000000"/>
                <w:lang w:val="en-US" w:eastAsia="vi-VN"/>
              </w:rPr>
              <w:t>6802</w:t>
            </w:r>
            <w:r>
              <w:rPr>
                <w:rStyle w:val="Bodytext2NotBold"/>
                <w:b w:val="0"/>
                <w:bCs w:val="0"/>
                <w:color w:val="000000"/>
                <w:lang w:eastAsia="vi-VN"/>
              </w:rPr>
              <w:t>m</w:t>
            </w:r>
            <w:r>
              <w:rPr>
                <w:rStyle w:val="Bodytext2NotBold"/>
                <w:b w:val="0"/>
                <w:bCs w:val="0"/>
                <w:color w:val="000000"/>
                <w:vertAlign w:val="superscript"/>
                <w:lang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0"/>
                <w:b/>
                <w:bCs/>
                <w:color w:val="000000"/>
                <w:lang w:eastAsia="vi-VN"/>
              </w:rPr>
              <w:t>V</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 xml:space="preserve">Tổng diện tích sân chơi, bãi tập </w:t>
            </w:r>
            <w:r>
              <w:rPr>
                <w:rStyle w:val="Bodytext2NotBold"/>
                <w:b w:val="0"/>
                <w:bCs w:val="0"/>
                <w:color w:val="000000"/>
                <w:lang w:eastAsia="vi-VN"/>
              </w:rPr>
              <w:t>(m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60"/>
              <w:jc w:val="left"/>
            </w:pPr>
            <w:r>
              <w:rPr>
                <w:rStyle w:val="Bodytext2NotBold"/>
                <w:b w:val="0"/>
                <w:bCs w:val="0"/>
                <w:color w:val="000000"/>
                <w:lang w:val="en-US" w:eastAsia="vi-VN"/>
              </w:rPr>
              <w:t>5237</w:t>
            </w:r>
            <w:r>
              <w:rPr>
                <w:rStyle w:val="Bodytext2NotBold"/>
                <w:b w:val="0"/>
                <w:bCs w:val="0"/>
                <w:color w:val="000000"/>
                <w:lang w:eastAsia="vi-VN"/>
              </w:rPr>
              <w:t>m</w:t>
            </w:r>
            <w:r>
              <w:rPr>
                <w:rStyle w:val="Bodytext2NotBold"/>
                <w:b w:val="0"/>
                <w:bCs w:val="0"/>
                <w:color w:val="000000"/>
                <w:vertAlign w:val="superscript"/>
                <w:lang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0"/>
                <w:b/>
                <w:bCs/>
                <w:color w:val="000000"/>
                <w:lang w:eastAsia="vi-VN"/>
              </w:rPr>
              <w:t>VI</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Tổng diện tích các phòng</w:t>
            </w:r>
          </w:p>
        </w:tc>
        <w:tc>
          <w:tcPr>
            <w:tcW w:w="1277" w:type="dxa"/>
            <w:tcBorders>
              <w:top w:val="single" w:sz="4" w:space="0" w:color="auto"/>
              <w:left w:val="single" w:sz="4" w:space="0" w:color="auto"/>
              <w:bottom w:val="nil"/>
              <w:right w:val="nil"/>
            </w:tcBorders>
            <w:shd w:val="clear" w:color="auto" w:fill="FFFFFF"/>
          </w:tcPr>
          <w:p w:rsidR="0070158D" w:rsidRDefault="0070158D">
            <w:pPr>
              <w:framePr w:w="8803" w:wrap="notBeside" w:vAnchor="text" w:hAnchor="text" w:xAlign="center" w:y="1"/>
              <w:rPr>
                <w:color w:val="auto"/>
                <w:sz w:val="10"/>
                <w:szCs w:val="10"/>
                <w:lang w:eastAsia="en-US"/>
              </w:rPr>
            </w:pP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2"/>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1</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Diện tích phòng học (m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380"/>
              <w:jc w:val="left"/>
            </w:pPr>
            <w:r>
              <w:rPr>
                <w:rStyle w:val="Bodytext2NotBold"/>
                <w:b w:val="0"/>
                <w:bCs w:val="0"/>
                <w:color w:val="000000"/>
                <w:lang w:val="en-US" w:eastAsia="vi-VN"/>
              </w:rPr>
              <w:t>6</w:t>
            </w:r>
            <w:r>
              <w:rPr>
                <w:rStyle w:val="Bodytext2NotBold"/>
                <w:b w:val="0"/>
                <w:bCs w:val="0"/>
                <w:color w:val="000000"/>
                <w:lang w:eastAsia="vi-VN"/>
              </w:rPr>
              <w:t>4m</w:t>
            </w:r>
            <w:r>
              <w:rPr>
                <w:rStyle w:val="Bodytext2NotBold"/>
                <w:b w:val="0"/>
                <w:bCs w:val="0"/>
                <w:color w:val="000000"/>
                <w:vertAlign w:val="superscript"/>
                <w:lang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2</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Diện tích phòng học bộ môn (m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380"/>
              <w:jc w:val="left"/>
            </w:pPr>
            <w:r>
              <w:rPr>
                <w:rStyle w:val="Bodytext2NotBold"/>
                <w:b w:val="0"/>
                <w:bCs w:val="0"/>
                <w:color w:val="000000"/>
                <w:lang w:val="en-US" w:eastAsia="vi-VN"/>
              </w:rPr>
              <w:t>84</w:t>
            </w:r>
            <w:r>
              <w:rPr>
                <w:rStyle w:val="Bodytext2NotBold"/>
                <w:b w:val="0"/>
                <w:bCs w:val="0"/>
                <w:color w:val="000000"/>
                <w:lang w:eastAsia="vi-VN"/>
              </w:rPr>
              <w:t>m</w:t>
            </w:r>
            <w:r>
              <w:rPr>
                <w:rStyle w:val="Bodytext2NotBold"/>
                <w:b w:val="0"/>
                <w:bCs w:val="0"/>
                <w:color w:val="000000"/>
                <w:vertAlign w:val="superscript"/>
                <w:lang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3</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Diện tích phòng chuẩn bị (m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380"/>
              <w:jc w:val="left"/>
            </w:pPr>
            <w:r>
              <w:rPr>
                <w:rStyle w:val="Bodytext2NotBold"/>
                <w:b w:val="0"/>
                <w:bCs w:val="0"/>
                <w:color w:val="000000"/>
                <w:lang w:eastAsia="vi-VN"/>
              </w:rPr>
              <w:t>27m</w:t>
            </w:r>
            <w:r>
              <w:rPr>
                <w:rStyle w:val="Bodytext2NotBold"/>
                <w:b w:val="0"/>
                <w:bCs w:val="0"/>
                <w:color w:val="000000"/>
                <w:vertAlign w:val="superscript"/>
                <w:lang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2"/>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3</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Diện tích thư viện (m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380"/>
              <w:jc w:val="left"/>
            </w:pPr>
            <w:r>
              <w:rPr>
                <w:rStyle w:val="Bodytext2NotBold"/>
                <w:b w:val="0"/>
                <w:bCs w:val="0"/>
                <w:color w:val="000000"/>
                <w:lang w:val="en-US" w:eastAsia="vi-VN"/>
              </w:rPr>
              <w:t>180</w:t>
            </w:r>
            <w:r>
              <w:rPr>
                <w:rStyle w:val="Bodytext2NotBold"/>
                <w:b w:val="0"/>
                <w:bCs w:val="0"/>
                <w:color w:val="000000"/>
                <w:lang w:eastAsia="vi-VN"/>
              </w:rPr>
              <w:t>m</w:t>
            </w:r>
            <w:r>
              <w:rPr>
                <w:rStyle w:val="Bodytext2NotBold"/>
                <w:b w:val="0"/>
                <w:bCs w:val="0"/>
                <w:color w:val="000000"/>
                <w:vertAlign w:val="superscript"/>
                <w:lang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562"/>
          <w:jc w:val="center"/>
        </w:trPr>
        <w:tc>
          <w:tcPr>
            <w:tcW w:w="6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4</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Diện tích nhà tập đa năng</w:t>
            </w:r>
          </w:p>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(Phòng giáo dục rèn luyện thể chất) (m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vAlign w:val="center"/>
          </w:tcPr>
          <w:p w:rsidR="0070158D" w:rsidRPr="00D64254" w:rsidRDefault="0070158D">
            <w:pPr>
              <w:pStyle w:val="Bodytext21"/>
              <w:framePr w:w="8803" w:wrap="notBeside" w:vAnchor="text" w:hAnchor="text" w:xAlign="center" w:y="1"/>
              <w:shd w:val="clear" w:color="auto" w:fill="auto"/>
              <w:spacing w:before="0" w:after="0" w:line="220" w:lineRule="exact"/>
              <w:ind w:left="380"/>
              <w:jc w:val="left"/>
              <w:rPr>
                <w:lang w:val="en-US"/>
              </w:rPr>
            </w:pPr>
            <w:r>
              <w:rPr>
                <w:rStyle w:val="Bodytext2NotBold"/>
                <w:b w:val="0"/>
                <w:bCs w:val="0"/>
                <w:color w:val="000000"/>
                <w:lang w:val="en-US" w:eastAsia="vi-VN"/>
              </w:rPr>
              <w:t>0</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5</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Diện tích phòng khác (... .)(m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tcPr>
          <w:p w:rsidR="0070158D" w:rsidRDefault="0070158D">
            <w:pPr>
              <w:framePr w:w="8803" w:wrap="notBeside" w:vAnchor="text" w:hAnchor="text" w:xAlign="center" w:y="1"/>
              <w:rPr>
                <w:color w:val="auto"/>
                <w:sz w:val="10"/>
                <w:szCs w:val="10"/>
                <w:lang w:eastAsia="en-US"/>
              </w:rPr>
            </w:pP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562"/>
          <w:jc w:val="center"/>
        </w:trPr>
        <w:tc>
          <w:tcPr>
            <w:tcW w:w="6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160"/>
              <w:jc w:val="left"/>
            </w:pPr>
            <w:r>
              <w:rPr>
                <w:rStyle w:val="Bodytext20"/>
                <w:b/>
                <w:bCs/>
                <w:color w:val="000000"/>
                <w:lang w:eastAsia="vi-VN"/>
              </w:rPr>
              <w:t>VII</w:t>
            </w:r>
          </w:p>
        </w:tc>
        <w:tc>
          <w:tcPr>
            <w:tcW w:w="514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line="220" w:lineRule="exact"/>
              <w:jc w:val="left"/>
            </w:pPr>
            <w:r>
              <w:rPr>
                <w:rStyle w:val="Bodytext20"/>
                <w:b/>
                <w:bCs/>
                <w:color w:val="000000"/>
                <w:lang w:eastAsia="vi-VN"/>
              </w:rPr>
              <w:t>Tổng số thiết bị dạy học tối thiểu</w:t>
            </w:r>
          </w:p>
          <w:p w:rsidR="0070158D" w:rsidRDefault="0070158D">
            <w:pPr>
              <w:pStyle w:val="Bodytext21"/>
              <w:framePr w:w="8803" w:wrap="notBeside" w:vAnchor="text" w:hAnchor="text" w:xAlign="center" w:y="1"/>
              <w:shd w:val="clear" w:color="auto" w:fill="auto"/>
              <w:spacing w:after="0" w:line="220" w:lineRule="exact"/>
              <w:jc w:val="left"/>
            </w:pPr>
            <w:r>
              <w:rPr>
                <w:rStyle w:val="Bodytext2NotBold"/>
                <w:b w:val="0"/>
                <w:bCs w:val="0"/>
                <w:color w:val="000000"/>
                <w:lang w:eastAsia="vi-VN"/>
              </w:rPr>
              <w:t>(Đơn vị tính: bộ)</w:t>
            </w:r>
          </w:p>
        </w:tc>
        <w:tc>
          <w:tcPr>
            <w:tcW w:w="1277" w:type="dxa"/>
            <w:tcBorders>
              <w:top w:val="single" w:sz="4" w:space="0" w:color="auto"/>
              <w:left w:val="single" w:sz="4" w:space="0" w:color="auto"/>
              <w:bottom w:val="nil"/>
              <w:right w:val="nil"/>
            </w:tcBorders>
            <w:shd w:val="clear" w:color="auto" w:fill="FFFFFF"/>
          </w:tcPr>
          <w:p w:rsidR="0070158D" w:rsidRDefault="0070158D">
            <w:pPr>
              <w:framePr w:w="8803" w:wrap="notBeside" w:vAnchor="text" w:hAnchor="text" w:xAlign="center" w:y="1"/>
              <w:rPr>
                <w:color w:val="auto"/>
                <w:sz w:val="10"/>
                <w:szCs w:val="10"/>
                <w:lang w:eastAsia="en-US"/>
              </w:rPr>
            </w:pP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490"/>
          <w:jc w:val="center"/>
        </w:trPr>
        <w:tc>
          <w:tcPr>
            <w:tcW w:w="6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1</w:t>
            </w:r>
          </w:p>
        </w:tc>
        <w:tc>
          <w:tcPr>
            <w:tcW w:w="5141"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Khối lớp 6</w:t>
            </w:r>
          </w:p>
        </w:tc>
        <w:tc>
          <w:tcPr>
            <w:tcW w:w="12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rPr>
                <w:rStyle w:val="Bodytext2NotBold"/>
                <w:b w:val="0"/>
                <w:bCs w:val="0"/>
                <w:color w:val="000000"/>
                <w:lang w:val="en-US" w:eastAsia="vi-VN"/>
              </w:rPr>
            </w:pPr>
            <w:r>
              <w:rPr>
                <w:rStyle w:val="Bodytext2NotBold"/>
                <w:b w:val="0"/>
                <w:bCs w:val="0"/>
                <w:color w:val="000000"/>
                <w:lang w:val="en-US" w:eastAsia="vi-VN"/>
              </w:rPr>
              <w:t>2</w:t>
            </w:r>
          </w:p>
          <w:p w:rsidR="0070158D" w:rsidRPr="00D64254" w:rsidRDefault="0070158D">
            <w:pPr>
              <w:pStyle w:val="Bodytext21"/>
              <w:framePr w:w="8803" w:wrap="notBeside" w:vAnchor="text" w:hAnchor="text" w:xAlign="center" w:y="1"/>
              <w:shd w:val="clear" w:color="auto" w:fill="auto"/>
              <w:spacing w:before="0" w:after="0" w:line="220" w:lineRule="exact"/>
              <w:rPr>
                <w:lang w:val="en-US"/>
              </w:rPr>
            </w:pP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490"/>
          <w:jc w:val="center"/>
        </w:trPr>
        <w:tc>
          <w:tcPr>
            <w:tcW w:w="6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2</w:t>
            </w:r>
          </w:p>
        </w:tc>
        <w:tc>
          <w:tcPr>
            <w:tcW w:w="5141"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Khối lớp 7</w:t>
            </w:r>
          </w:p>
        </w:tc>
        <w:tc>
          <w:tcPr>
            <w:tcW w:w="1277" w:type="dxa"/>
            <w:tcBorders>
              <w:top w:val="single" w:sz="4" w:space="0" w:color="auto"/>
              <w:left w:val="single" w:sz="4" w:space="0" w:color="auto"/>
              <w:bottom w:val="nil"/>
              <w:right w:val="nil"/>
            </w:tcBorders>
            <w:shd w:val="clear" w:color="auto" w:fill="FFFFFF"/>
            <w:vAlign w:val="center"/>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490"/>
          <w:jc w:val="center"/>
        </w:trPr>
        <w:tc>
          <w:tcPr>
            <w:tcW w:w="6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3</w:t>
            </w:r>
          </w:p>
        </w:tc>
        <w:tc>
          <w:tcPr>
            <w:tcW w:w="5141"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Khối lớp 8</w:t>
            </w:r>
          </w:p>
        </w:tc>
        <w:tc>
          <w:tcPr>
            <w:tcW w:w="1277" w:type="dxa"/>
            <w:tcBorders>
              <w:top w:val="single" w:sz="4" w:space="0" w:color="auto"/>
              <w:left w:val="single" w:sz="4" w:space="0" w:color="auto"/>
              <w:bottom w:val="nil"/>
              <w:right w:val="nil"/>
            </w:tcBorders>
            <w:shd w:val="clear" w:color="auto" w:fill="FFFFFF"/>
            <w:vAlign w:val="bottom"/>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494"/>
          <w:jc w:val="center"/>
        </w:trPr>
        <w:tc>
          <w:tcPr>
            <w:tcW w:w="6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4</w:t>
            </w:r>
          </w:p>
        </w:tc>
        <w:tc>
          <w:tcPr>
            <w:tcW w:w="5141"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Khối lớp 9</w:t>
            </w:r>
          </w:p>
        </w:tc>
        <w:tc>
          <w:tcPr>
            <w:tcW w:w="1277" w:type="dxa"/>
            <w:tcBorders>
              <w:top w:val="single" w:sz="4" w:space="0" w:color="auto"/>
              <w:left w:val="single" w:sz="4" w:space="0" w:color="auto"/>
              <w:bottom w:val="nil"/>
              <w:right w:val="nil"/>
            </w:tcBorders>
            <w:shd w:val="clear" w:color="auto" w:fill="FFFFFF"/>
            <w:vAlign w:val="bottom"/>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494"/>
          <w:jc w:val="center"/>
        </w:trPr>
        <w:tc>
          <w:tcPr>
            <w:tcW w:w="6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5</w:t>
            </w:r>
          </w:p>
        </w:tc>
        <w:tc>
          <w:tcPr>
            <w:tcW w:w="5141"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Khu vườn sinh vật, vườn địa lí (diện tích/thiết bị)</w:t>
            </w:r>
          </w:p>
        </w:tc>
        <w:tc>
          <w:tcPr>
            <w:tcW w:w="12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380"/>
              <w:jc w:val="left"/>
            </w:pPr>
            <w:r>
              <w:rPr>
                <w:rStyle w:val="Bodytext2NotBold"/>
                <w:b w:val="0"/>
                <w:bCs w:val="0"/>
                <w:color w:val="000000"/>
                <w:lang w:val="en-US" w:eastAsia="vi-VN"/>
              </w:rPr>
              <w:t>10</w:t>
            </w:r>
            <w:r>
              <w:rPr>
                <w:rStyle w:val="Bodytext2NotBold"/>
                <w:b w:val="0"/>
                <w:bCs w:val="0"/>
                <w:color w:val="000000"/>
                <w:lang w:eastAsia="vi-VN"/>
              </w:rPr>
              <w:t>m</w:t>
            </w:r>
            <w:r>
              <w:rPr>
                <w:rStyle w:val="Bodytext2NotBold"/>
                <w:b w:val="0"/>
                <w:bCs w:val="0"/>
                <w:color w:val="000000"/>
                <w:vertAlign w:val="superscript"/>
                <w:lang w:eastAsia="vi-VN"/>
              </w:rPr>
              <w:t>2</w:t>
            </w:r>
          </w:p>
        </w:tc>
        <w:tc>
          <w:tcPr>
            <w:tcW w:w="1709"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566"/>
          <w:jc w:val="center"/>
        </w:trPr>
        <w:tc>
          <w:tcPr>
            <w:tcW w:w="677"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160"/>
              <w:jc w:val="left"/>
            </w:pPr>
            <w:r>
              <w:rPr>
                <w:rStyle w:val="Bodytext20"/>
                <w:b/>
                <w:bCs/>
                <w:color w:val="000000"/>
                <w:lang w:eastAsia="vi-VN"/>
              </w:rPr>
              <w:t>VIII</w:t>
            </w:r>
          </w:p>
        </w:tc>
        <w:tc>
          <w:tcPr>
            <w:tcW w:w="5141" w:type="dxa"/>
            <w:tcBorders>
              <w:top w:val="single" w:sz="4" w:space="0" w:color="auto"/>
              <w:left w:val="single" w:sz="4" w:space="0" w:color="auto"/>
              <w:bottom w:val="single" w:sz="4" w:space="0" w:color="auto"/>
              <w:right w:val="nil"/>
            </w:tcBorders>
            <w:shd w:val="clear" w:color="auto" w:fill="FFFFFF"/>
          </w:tcPr>
          <w:p w:rsidR="0070158D" w:rsidRDefault="0070158D">
            <w:pPr>
              <w:pStyle w:val="Bodytext21"/>
              <w:framePr w:w="8803" w:wrap="notBeside" w:vAnchor="text" w:hAnchor="text" w:xAlign="center" w:y="1"/>
              <w:shd w:val="clear" w:color="auto" w:fill="auto"/>
              <w:spacing w:before="0" w:line="220" w:lineRule="exact"/>
              <w:jc w:val="left"/>
            </w:pPr>
            <w:r>
              <w:rPr>
                <w:rStyle w:val="Bodytext20"/>
                <w:b/>
                <w:bCs/>
                <w:color w:val="000000"/>
                <w:lang w:eastAsia="vi-VN"/>
              </w:rPr>
              <w:t>Tổng số máy vi tính đang sử dụng phục vụ học</w:t>
            </w:r>
          </w:p>
          <w:p w:rsidR="0070158D" w:rsidRDefault="0070158D">
            <w:pPr>
              <w:pStyle w:val="Bodytext21"/>
              <w:framePr w:w="8803" w:wrap="notBeside" w:vAnchor="text" w:hAnchor="text" w:xAlign="center" w:y="1"/>
              <w:shd w:val="clear" w:color="auto" w:fill="auto"/>
              <w:spacing w:after="0" w:line="220" w:lineRule="exact"/>
              <w:jc w:val="left"/>
            </w:pPr>
            <w:r>
              <w:rPr>
                <w:rStyle w:val="Bodytext20"/>
                <w:b/>
                <w:bCs/>
                <w:color w:val="000000"/>
                <w:lang w:eastAsia="vi-VN"/>
              </w:rPr>
              <w:t xml:space="preserve">tập </w:t>
            </w:r>
            <w:r>
              <w:rPr>
                <w:rStyle w:val="Bodytext2NotBold"/>
                <w:b w:val="0"/>
                <w:bCs w:val="0"/>
                <w:color w:val="000000"/>
                <w:lang w:eastAsia="vi-VN"/>
              </w:rPr>
              <w:t>(Đơn vị tính: bộ)</w:t>
            </w:r>
          </w:p>
        </w:tc>
        <w:tc>
          <w:tcPr>
            <w:tcW w:w="1277" w:type="dxa"/>
            <w:tcBorders>
              <w:top w:val="single" w:sz="4" w:space="0" w:color="auto"/>
              <w:left w:val="single" w:sz="4" w:space="0" w:color="auto"/>
              <w:bottom w:val="single" w:sz="4" w:space="0" w:color="auto"/>
              <w:right w:val="nil"/>
            </w:tcBorders>
            <w:shd w:val="clear" w:color="auto" w:fill="FFFFFF"/>
            <w:vAlign w:val="center"/>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50</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bl>
    <w:p w:rsidR="0070158D" w:rsidRDefault="0070158D">
      <w:pPr>
        <w:framePr w:w="8803" w:wrap="notBeside" w:vAnchor="text" w:hAnchor="text" w:xAlign="center" w:y="1"/>
        <w:rPr>
          <w:color w:val="auto"/>
          <w:sz w:val="2"/>
          <w:szCs w:val="2"/>
          <w:lang w:eastAsia="en-US"/>
        </w:rPr>
      </w:pPr>
    </w:p>
    <w:p w:rsidR="0070158D" w:rsidRDefault="0070158D">
      <w:pPr>
        <w:rPr>
          <w:color w:val="auto"/>
          <w:sz w:val="2"/>
          <w:szCs w:val="2"/>
          <w:lang w:eastAsia="en-US"/>
        </w:rPr>
        <w:sectPr w:rsidR="0070158D">
          <w:type w:val="continuous"/>
          <w:pgSz w:w="12240" w:h="15840"/>
          <w:pgMar w:top="1598" w:right="537" w:bottom="1521" w:left="1051" w:header="0" w:footer="3" w:gutter="0"/>
          <w:cols w:space="720"/>
          <w:noEndnote/>
          <w:docGrid w:linePitch="360"/>
        </w:sectPr>
      </w:pPr>
    </w:p>
    <w:tbl>
      <w:tblPr>
        <w:tblW w:w="0" w:type="auto"/>
        <w:jc w:val="center"/>
        <w:tblLayout w:type="fixed"/>
        <w:tblCellMar>
          <w:left w:w="0" w:type="dxa"/>
          <w:right w:w="0" w:type="dxa"/>
        </w:tblCellMar>
        <w:tblLook w:val="0000"/>
      </w:tblPr>
      <w:tblGrid>
        <w:gridCol w:w="677"/>
        <w:gridCol w:w="4718"/>
        <w:gridCol w:w="1133"/>
        <w:gridCol w:w="2275"/>
      </w:tblGrid>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0"/>
                <w:b/>
                <w:bCs/>
                <w:color w:val="000000"/>
                <w:lang w:eastAsia="vi-VN"/>
              </w:rPr>
              <w:t>IX</w:t>
            </w:r>
          </w:p>
        </w:tc>
        <w:tc>
          <w:tcPr>
            <w:tcW w:w="4718"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Tổng số thiết bị đang sử dụng</w:t>
            </w:r>
          </w:p>
        </w:tc>
        <w:tc>
          <w:tcPr>
            <w:tcW w:w="1133" w:type="dxa"/>
            <w:tcBorders>
              <w:top w:val="single" w:sz="4" w:space="0" w:color="auto"/>
              <w:left w:val="single" w:sz="4" w:space="0" w:color="auto"/>
              <w:bottom w:val="nil"/>
              <w:right w:val="nil"/>
            </w:tcBorders>
            <w:shd w:val="clear" w:color="auto" w:fill="FFFFFF"/>
          </w:tcPr>
          <w:p w:rsidR="0070158D" w:rsidRDefault="0070158D">
            <w:pPr>
              <w:framePr w:w="8803" w:wrap="notBeside" w:vAnchor="text" w:hAnchor="text" w:xAlign="center" w:y="1"/>
              <w:rPr>
                <w:color w:val="auto"/>
                <w:sz w:val="10"/>
                <w:szCs w:val="10"/>
                <w:lang w:eastAsia="en-US"/>
              </w:rPr>
            </w:pPr>
          </w:p>
        </w:tc>
        <w:tc>
          <w:tcPr>
            <w:tcW w:w="2275"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Số thiết bị/lớp</w:t>
            </w: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1</w:t>
            </w:r>
          </w:p>
        </w:tc>
        <w:tc>
          <w:tcPr>
            <w:tcW w:w="4718"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Ti vi</w:t>
            </w:r>
          </w:p>
        </w:tc>
        <w:tc>
          <w:tcPr>
            <w:tcW w:w="1133" w:type="dxa"/>
            <w:tcBorders>
              <w:top w:val="single" w:sz="4" w:space="0" w:color="auto"/>
              <w:left w:val="single" w:sz="4" w:space="0" w:color="auto"/>
              <w:bottom w:val="nil"/>
              <w:right w:val="nil"/>
            </w:tcBorders>
            <w:shd w:val="clear" w:color="auto" w:fill="FFFFFF"/>
            <w:vAlign w:val="center"/>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2</w:t>
            </w:r>
          </w:p>
        </w:tc>
        <w:tc>
          <w:tcPr>
            <w:tcW w:w="2275"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2</w:t>
            </w:r>
          </w:p>
        </w:tc>
        <w:tc>
          <w:tcPr>
            <w:tcW w:w="4718"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Cát sét</w:t>
            </w:r>
          </w:p>
        </w:tc>
        <w:tc>
          <w:tcPr>
            <w:tcW w:w="1133" w:type="dxa"/>
            <w:tcBorders>
              <w:top w:val="single" w:sz="4" w:space="0" w:color="auto"/>
              <w:left w:val="single" w:sz="4" w:space="0" w:color="auto"/>
              <w:bottom w:val="nil"/>
              <w:right w:val="nil"/>
            </w:tcBorders>
            <w:shd w:val="clear" w:color="auto" w:fill="FFFFFF"/>
            <w:vAlign w:val="center"/>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7</w:t>
            </w:r>
          </w:p>
        </w:tc>
        <w:tc>
          <w:tcPr>
            <w:tcW w:w="2275"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2"/>
          <w:jc w:val="center"/>
        </w:trPr>
        <w:tc>
          <w:tcPr>
            <w:tcW w:w="677"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3</w:t>
            </w:r>
          </w:p>
        </w:tc>
        <w:tc>
          <w:tcPr>
            <w:tcW w:w="4718"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Đầu Video/đầu đĩa</w:t>
            </w:r>
          </w:p>
        </w:tc>
        <w:tc>
          <w:tcPr>
            <w:tcW w:w="1133" w:type="dxa"/>
            <w:tcBorders>
              <w:top w:val="single" w:sz="4" w:space="0" w:color="auto"/>
              <w:left w:val="single" w:sz="4" w:space="0" w:color="auto"/>
              <w:bottom w:val="nil"/>
              <w:right w:val="nil"/>
            </w:tcBorders>
            <w:shd w:val="clear" w:color="auto" w:fill="FFFFFF"/>
            <w:vAlign w:val="bottom"/>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1</w:t>
            </w:r>
          </w:p>
        </w:tc>
        <w:tc>
          <w:tcPr>
            <w:tcW w:w="2275"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26"/>
          <w:jc w:val="center"/>
        </w:trPr>
        <w:tc>
          <w:tcPr>
            <w:tcW w:w="677"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4</w:t>
            </w:r>
          </w:p>
        </w:tc>
        <w:tc>
          <w:tcPr>
            <w:tcW w:w="4718"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Máy chiếu OverHead/projector/vật thể</w:t>
            </w:r>
          </w:p>
        </w:tc>
        <w:tc>
          <w:tcPr>
            <w:tcW w:w="1133" w:type="dxa"/>
            <w:tcBorders>
              <w:top w:val="single" w:sz="4" w:space="0" w:color="auto"/>
              <w:left w:val="single" w:sz="4" w:space="0" w:color="auto"/>
              <w:bottom w:val="nil"/>
              <w:right w:val="nil"/>
            </w:tcBorders>
            <w:shd w:val="clear" w:color="auto" w:fill="FFFFFF"/>
          </w:tcPr>
          <w:p w:rsidR="0070158D" w:rsidRPr="00D64254" w:rsidRDefault="0070158D" w:rsidP="00D64254">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eastAsia="vi-VN"/>
              </w:rPr>
              <w:t>2/</w:t>
            </w:r>
            <w:r>
              <w:rPr>
                <w:rStyle w:val="Bodytext2NotBold"/>
                <w:b w:val="0"/>
                <w:bCs w:val="0"/>
                <w:color w:val="000000"/>
                <w:lang w:val="en-US" w:eastAsia="vi-VN"/>
              </w:rPr>
              <w:t>2/2</w:t>
            </w:r>
          </w:p>
        </w:tc>
        <w:tc>
          <w:tcPr>
            <w:tcW w:w="2275"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p>
        </w:tc>
      </w:tr>
      <w:tr w:rsidR="0070158D">
        <w:tblPrEx>
          <w:tblCellMar>
            <w:top w:w="0" w:type="dxa"/>
            <w:left w:w="0" w:type="dxa"/>
            <w:bottom w:w="0" w:type="dxa"/>
            <w:right w:w="0" w:type="dxa"/>
          </w:tblCellMar>
        </w:tblPrEx>
        <w:trPr>
          <w:trHeight w:hRule="exact" w:val="341"/>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5</w:t>
            </w:r>
          </w:p>
        </w:tc>
        <w:tc>
          <w:tcPr>
            <w:tcW w:w="4718"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 xml:space="preserve">Máy tính phục vụ cho </w:t>
            </w:r>
            <w:r>
              <w:rPr>
                <w:rStyle w:val="Bodytext2NotBold"/>
                <w:b w:val="0"/>
                <w:bCs w:val="0"/>
                <w:color w:val="000000"/>
                <w:lang w:val="de-DE" w:eastAsia="de-DE"/>
              </w:rPr>
              <w:t xml:space="preserve">CB- </w:t>
            </w:r>
            <w:r>
              <w:rPr>
                <w:rStyle w:val="Bodytext2NotBold"/>
                <w:b w:val="0"/>
                <w:bCs w:val="0"/>
                <w:color w:val="000000"/>
                <w:lang w:eastAsia="vi-VN"/>
              </w:rPr>
              <w:t>GV, HS</w:t>
            </w:r>
          </w:p>
        </w:tc>
        <w:tc>
          <w:tcPr>
            <w:tcW w:w="1133" w:type="dxa"/>
            <w:tcBorders>
              <w:top w:val="single" w:sz="4" w:space="0" w:color="auto"/>
              <w:left w:val="single" w:sz="4" w:space="0" w:color="auto"/>
              <w:bottom w:val="nil"/>
              <w:right w:val="nil"/>
            </w:tcBorders>
            <w:shd w:val="clear" w:color="auto" w:fill="FFFFFF"/>
            <w:vAlign w:val="bottom"/>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10</w:t>
            </w:r>
          </w:p>
        </w:tc>
        <w:tc>
          <w:tcPr>
            <w:tcW w:w="2275"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p>
        </w:tc>
      </w:tr>
      <w:tr w:rsidR="0070158D">
        <w:tblPrEx>
          <w:tblCellMar>
            <w:top w:w="0" w:type="dxa"/>
            <w:left w:w="0" w:type="dxa"/>
            <w:bottom w:w="0" w:type="dxa"/>
            <w:right w:w="0" w:type="dxa"/>
          </w:tblCellMar>
        </w:tblPrEx>
        <w:trPr>
          <w:trHeight w:hRule="exact" w:val="341"/>
          <w:jc w:val="center"/>
        </w:trPr>
        <w:tc>
          <w:tcPr>
            <w:tcW w:w="67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6</w:t>
            </w:r>
          </w:p>
        </w:tc>
        <w:tc>
          <w:tcPr>
            <w:tcW w:w="4718"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Máy in</w:t>
            </w:r>
          </w:p>
        </w:tc>
        <w:tc>
          <w:tcPr>
            <w:tcW w:w="11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8</w:t>
            </w:r>
          </w:p>
        </w:tc>
        <w:tc>
          <w:tcPr>
            <w:tcW w:w="2275"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50"/>
          <w:jc w:val="center"/>
        </w:trPr>
        <w:tc>
          <w:tcPr>
            <w:tcW w:w="677"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7</w:t>
            </w:r>
          </w:p>
        </w:tc>
        <w:tc>
          <w:tcPr>
            <w:tcW w:w="4718"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Máy phô tô</w:t>
            </w:r>
          </w:p>
        </w:tc>
        <w:tc>
          <w:tcPr>
            <w:tcW w:w="1133"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1</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bl>
    <w:p w:rsidR="0070158D" w:rsidRDefault="0070158D">
      <w:pPr>
        <w:framePr w:w="8803" w:wrap="notBeside" w:vAnchor="text" w:hAnchor="text" w:xAlign="center" w:y="1"/>
        <w:rPr>
          <w:color w:val="auto"/>
          <w:sz w:val="2"/>
          <w:szCs w:val="2"/>
          <w:lang w:eastAsia="en-US"/>
        </w:rPr>
      </w:pPr>
    </w:p>
    <w:p w:rsidR="0070158D" w:rsidRDefault="0070158D">
      <w:pPr>
        <w:spacing w:line="360" w:lineRule="exact"/>
        <w:rPr>
          <w:color w:val="auto"/>
          <w:lang w:eastAsia="en-US"/>
        </w:rPr>
      </w:pPr>
    </w:p>
    <w:tbl>
      <w:tblPr>
        <w:tblW w:w="0" w:type="auto"/>
        <w:jc w:val="center"/>
        <w:tblLayout w:type="fixed"/>
        <w:tblCellMar>
          <w:left w:w="0" w:type="dxa"/>
          <w:right w:w="0" w:type="dxa"/>
        </w:tblCellMar>
        <w:tblLook w:val="0000"/>
      </w:tblPr>
      <w:tblGrid>
        <w:gridCol w:w="667"/>
        <w:gridCol w:w="1752"/>
        <w:gridCol w:w="6384"/>
      </w:tblGrid>
      <w:tr w:rsidR="0070158D">
        <w:tblPrEx>
          <w:tblCellMar>
            <w:top w:w="0" w:type="dxa"/>
            <w:left w:w="0" w:type="dxa"/>
            <w:bottom w:w="0" w:type="dxa"/>
            <w:right w:w="0" w:type="dxa"/>
          </w:tblCellMar>
        </w:tblPrEx>
        <w:trPr>
          <w:trHeight w:hRule="exact" w:val="293"/>
          <w:jc w:val="center"/>
        </w:trPr>
        <w:tc>
          <w:tcPr>
            <w:tcW w:w="667" w:type="dxa"/>
            <w:tcBorders>
              <w:top w:val="single" w:sz="4" w:space="0" w:color="auto"/>
              <w:left w:val="single" w:sz="4" w:space="0" w:color="auto"/>
              <w:bottom w:val="nil"/>
              <w:right w:val="nil"/>
            </w:tcBorders>
            <w:shd w:val="clear" w:color="auto" w:fill="FFFFFF"/>
          </w:tcPr>
          <w:p w:rsidR="0070158D" w:rsidRDefault="0070158D">
            <w:pPr>
              <w:framePr w:w="8803" w:wrap="notBeside" w:vAnchor="text" w:hAnchor="text" w:xAlign="center" w:y="1"/>
              <w:rPr>
                <w:color w:val="auto"/>
                <w:sz w:val="10"/>
                <w:szCs w:val="10"/>
                <w:lang w:eastAsia="en-US"/>
              </w:rPr>
            </w:pPr>
          </w:p>
        </w:tc>
        <w:tc>
          <w:tcPr>
            <w:tcW w:w="1752"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Nội dung</w:t>
            </w:r>
          </w:p>
        </w:tc>
        <w:tc>
          <w:tcPr>
            <w:tcW w:w="6384"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Số lượng (m</w:t>
            </w:r>
            <w:r>
              <w:rPr>
                <w:rStyle w:val="Bodytext2NotBold"/>
                <w:b w:val="0"/>
                <w:bCs w:val="0"/>
                <w:color w:val="000000"/>
                <w:vertAlign w:val="superscript"/>
                <w:lang w:eastAsia="vi-VN"/>
              </w:rPr>
              <w:t>2</w:t>
            </w:r>
            <w:r>
              <w:rPr>
                <w:rStyle w:val="Bodytext2NotBold"/>
                <w:b w:val="0"/>
                <w:bCs w:val="0"/>
                <w:color w:val="000000"/>
                <w:lang w:eastAsia="vi-VN"/>
              </w:rPr>
              <w:t>)</w:t>
            </w:r>
          </w:p>
        </w:tc>
      </w:tr>
      <w:tr w:rsidR="0070158D">
        <w:tblPrEx>
          <w:tblCellMar>
            <w:top w:w="0" w:type="dxa"/>
            <w:left w:w="0" w:type="dxa"/>
            <w:bottom w:w="0" w:type="dxa"/>
            <w:right w:w="0" w:type="dxa"/>
          </w:tblCellMar>
        </w:tblPrEx>
        <w:trPr>
          <w:trHeight w:hRule="exact" w:val="283"/>
          <w:jc w:val="center"/>
        </w:trPr>
        <w:tc>
          <w:tcPr>
            <w:tcW w:w="667"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20"/>
              <w:jc w:val="left"/>
            </w:pPr>
            <w:r>
              <w:rPr>
                <w:rStyle w:val="Bodytext20"/>
                <w:b/>
                <w:bCs/>
                <w:color w:val="000000"/>
                <w:lang w:eastAsia="vi-VN"/>
              </w:rPr>
              <w:t>X</w:t>
            </w:r>
          </w:p>
        </w:tc>
        <w:tc>
          <w:tcPr>
            <w:tcW w:w="1752"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Nhà bếp</w:t>
            </w:r>
          </w:p>
        </w:tc>
        <w:tc>
          <w:tcPr>
            <w:tcW w:w="6384" w:type="dxa"/>
            <w:tcBorders>
              <w:top w:val="single" w:sz="4" w:space="0" w:color="auto"/>
              <w:left w:val="single" w:sz="4" w:space="0" w:color="auto"/>
              <w:bottom w:val="nil"/>
              <w:right w:val="single" w:sz="4" w:space="0" w:color="auto"/>
            </w:tcBorders>
            <w:shd w:val="clear" w:color="auto" w:fill="FFFFFF"/>
            <w:vAlign w:val="bottom"/>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w:t>
            </w:r>
          </w:p>
        </w:tc>
      </w:tr>
      <w:tr w:rsidR="0070158D">
        <w:tblPrEx>
          <w:tblCellMar>
            <w:top w:w="0" w:type="dxa"/>
            <w:left w:w="0" w:type="dxa"/>
            <w:bottom w:w="0" w:type="dxa"/>
            <w:right w:w="0" w:type="dxa"/>
          </w:tblCellMar>
        </w:tblPrEx>
        <w:trPr>
          <w:trHeight w:hRule="exact" w:val="298"/>
          <w:jc w:val="center"/>
        </w:trPr>
        <w:tc>
          <w:tcPr>
            <w:tcW w:w="667"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20"/>
              <w:jc w:val="left"/>
            </w:pPr>
            <w:r>
              <w:rPr>
                <w:rStyle w:val="Bodytext20"/>
                <w:b/>
                <w:bCs/>
                <w:color w:val="000000"/>
                <w:lang w:eastAsia="vi-VN"/>
              </w:rPr>
              <w:t>XI</w:t>
            </w:r>
          </w:p>
        </w:tc>
        <w:tc>
          <w:tcPr>
            <w:tcW w:w="1752"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Nhà ăn</w:t>
            </w:r>
          </w:p>
        </w:tc>
        <w:tc>
          <w:tcPr>
            <w:tcW w:w="6384" w:type="dxa"/>
            <w:tcBorders>
              <w:top w:val="single" w:sz="4" w:space="0" w:color="auto"/>
              <w:left w:val="single" w:sz="4" w:space="0" w:color="auto"/>
              <w:bottom w:val="single" w:sz="4" w:space="0" w:color="auto"/>
              <w:right w:val="single" w:sz="4" w:space="0" w:color="auto"/>
            </w:tcBorders>
            <w:shd w:val="clear" w:color="auto" w:fill="FFFFFF"/>
            <w:vAlign w:val="bottom"/>
          </w:tcPr>
          <w:p w:rsidR="0070158D" w:rsidRPr="00D64254" w:rsidRDefault="0070158D">
            <w:pPr>
              <w:pStyle w:val="Bodytext21"/>
              <w:framePr w:w="8803"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w:t>
            </w:r>
          </w:p>
        </w:tc>
      </w:tr>
    </w:tbl>
    <w:p w:rsidR="0070158D" w:rsidRDefault="0070158D">
      <w:pPr>
        <w:framePr w:w="8803" w:wrap="notBeside" w:vAnchor="text" w:hAnchor="text" w:xAlign="center" w:y="1"/>
        <w:rPr>
          <w:color w:val="auto"/>
          <w:sz w:val="2"/>
          <w:szCs w:val="2"/>
          <w:lang w:eastAsia="en-US"/>
        </w:rPr>
      </w:pPr>
    </w:p>
    <w:p w:rsidR="0070158D" w:rsidRDefault="0070158D">
      <w:pPr>
        <w:spacing w:line="360" w:lineRule="exact"/>
        <w:rPr>
          <w:color w:val="auto"/>
          <w:lang w:eastAsia="en-US"/>
        </w:rPr>
      </w:pPr>
    </w:p>
    <w:tbl>
      <w:tblPr>
        <w:tblW w:w="0" w:type="auto"/>
        <w:jc w:val="center"/>
        <w:tblLayout w:type="fixed"/>
        <w:tblCellMar>
          <w:left w:w="0" w:type="dxa"/>
          <w:right w:w="0" w:type="dxa"/>
        </w:tblCellMar>
        <w:tblLook w:val="0000"/>
      </w:tblPr>
      <w:tblGrid>
        <w:gridCol w:w="706"/>
        <w:gridCol w:w="2856"/>
        <w:gridCol w:w="2256"/>
        <w:gridCol w:w="1277"/>
        <w:gridCol w:w="1776"/>
      </w:tblGrid>
      <w:tr w:rsidR="0070158D">
        <w:tblPrEx>
          <w:tblCellMar>
            <w:top w:w="0" w:type="dxa"/>
            <w:left w:w="0" w:type="dxa"/>
            <w:bottom w:w="0" w:type="dxa"/>
            <w:right w:w="0" w:type="dxa"/>
          </w:tblCellMar>
        </w:tblPrEx>
        <w:trPr>
          <w:trHeight w:hRule="exact" w:val="566"/>
          <w:jc w:val="center"/>
        </w:trPr>
        <w:tc>
          <w:tcPr>
            <w:tcW w:w="706" w:type="dxa"/>
            <w:tcBorders>
              <w:top w:val="single" w:sz="4" w:space="0" w:color="auto"/>
              <w:left w:val="single" w:sz="4" w:space="0" w:color="auto"/>
              <w:bottom w:val="nil"/>
              <w:right w:val="nil"/>
            </w:tcBorders>
            <w:shd w:val="clear" w:color="auto" w:fill="FFFFFF"/>
          </w:tcPr>
          <w:p w:rsidR="0070158D" w:rsidRDefault="0070158D">
            <w:pPr>
              <w:framePr w:w="8870" w:wrap="notBeside" w:vAnchor="text" w:hAnchor="text" w:xAlign="center" w:y="1"/>
              <w:rPr>
                <w:color w:val="auto"/>
                <w:sz w:val="10"/>
                <w:szCs w:val="10"/>
                <w:lang w:eastAsia="en-US"/>
              </w:rPr>
            </w:pPr>
          </w:p>
        </w:tc>
        <w:tc>
          <w:tcPr>
            <w:tcW w:w="2856"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70" w:wrap="notBeside" w:vAnchor="text" w:hAnchor="text" w:xAlign="center" w:y="1"/>
              <w:shd w:val="clear" w:color="auto" w:fill="auto"/>
              <w:spacing w:before="0" w:after="0" w:line="220" w:lineRule="exact"/>
            </w:pPr>
            <w:r>
              <w:rPr>
                <w:rStyle w:val="Bodytext2NotBold"/>
                <w:b w:val="0"/>
                <w:bCs w:val="0"/>
                <w:color w:val="000000"/>
                <w:lang w:eastAsia="vi-VN"/>
              </w:rPr>
              <w:t>Nội dung</w:t>
            </w:r>
          </w:p>
        </w:tc>
        <w:tc>
          <w:tcPr>
            <w:tcW w:w="2256"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70" w:wrap="notBeside" w:vAnchor="text" w:hAnchor="text" w:xAlign="center" w:y="1"/>
              <w:shd w:val="clear" w:color="auto" w:fill="auto"/>
              <w:spacing w:before="0" w:after="0" w:line="274" w:lineRule="exact"/>
            </w:pPr>
            <w:r>
              <w:rPr>
                <w:rStyle w:val="Bodytext2NotBold"/>
                <w:b w:val="0"/>
                <w:bCs w:val="0"/>
                <w:color w:val="000000"/>
                <w:lang w:eastAsia="vi-VN"/>
              </w:rPr>
              <w:t>Số lượng phòng, tổng diện tích (m</w:t>
            </w:r>
            <w:r>
              <w:rPr>
                <w:rStyle w:val="Bodytext2NotBold"/>
                <w:b w:val="0"/>
                <w:bCs w:val="0"/>
                <w:color w:val="000000"/>
                <w:vertAlign w:val="superscript"/>
                <w:lang w:eastAsia="vi-VN"/>
              </w:rPr>
              <w:t>2</w:t>
            </w:r>
            <w:r>
              <w:rPr>
                <w:rStyle w:val="Bodytext2NotBold"/>
                <w:b w:val="0"/>
                <w:bCs w:val="0"/>
                <w:color w:val="000000"/>
                <w:lang w:eastAsia="vi-VN"/>
              </w:rPr>
              <w:t>)</w:t>
            </w:r>
          </w:p>
        </w:tc>
        <w:tc>
          <w:tcPr>
            <w:tcW w:w="1277"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70" w:wrap="notBeside" w:vAnchor="text" w:hAnchor="text" w:xAlign="center" w:y="1"/>
              <w:shd w:val="clear" w:color="auto" w:fill="auto"/>
              <w:spacing w:before="0" w:after="0" w:line="220" w:lineRule="exact"/>
              <w:ind w:left="340"/>
              <w:jc w:val="left"/>
            </w:pPr>
            <w:r>
              <w:rPr>
                <w:rStyle w:val="Bodytext2NotBold"/>
                <w:b w:val="0"/>
                <w:bCs w:val="0"/>
                <w:color w:val="000000"/>
                <w:lang w:eastAsia="vi-VN"/>
              </w:rPr>
              <w:t>Số chỗ</w:t>
            </w:r>
          </w:p>
        </w:tc>
        <w:tc>
          <w:tcPr>
            <w:tcW w:w="1776"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70" w:wrap="notBeside" w:vAnchor="text" w:hAnchor="text" w:xAlign="center" w:y="1"/>
              <w:shd w:val="clear" w:color="auto" w:fill="auto"/>
              <w:spacing w:before="0" w:after="0" w:line="283" w:lineRule="exact"/>
            </w:pPr>
            <w:r>
              <w:rPr>
                <w:rStyle w:val="Bodytext2NotBold"/>
                <w:b w:val="0"/>
                <w:bCs w:val="0"/>
                <w:color w:val="000000"/>
                <w:lang w:eastAsia="vi-VN"/>
              </w:rPr>
              <w:t>Diện tích bình quân/chỗ</w:t>
            </w:r>
          </w:p>
        </w:tc>
      </w:tr>
      <w:tr w:rsidR="0070158D">
        <w:tblPrEx>
          <w:tblCellMar>
            <w:top w:w="0" w:type="dxa"/>
            <w:left w:w="0" w:type="dxa"/>
            <w:bottom w:w="0" w:type="dxa"/>
            <w:right w:w="0" w:type="dxa"/>
          </w:tblCellMar>
        </w:tblPrEx>
        <w:trPr>
          <w:trHeight w:hRule="exact" w:val="562"/>
          <w:jc w:val="center"/>
        </w:trPr>
        <w:tc>
          <w:tcPr>
            <w:tcW w:w="706"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70" w:wrap="notBeside" w:vAnchor="text" w:hAnchor="text" w:xAlign="center" w:y="1"/>
              <w:shd w:val="clear" w:color="auto" w:fill="auto"/>
              <w:spacing w:before="0" w:after="0" w:line="220" w:lineRule="exact"/>
              <w:ind w:left="160"/>
              <w:jc w:val="left"/>
            </w:pPr>
            <w:r>
              <w:rPr>
                <w:rStyle w:val="Bodytext20"/>
                <w:b/>
                <w:bCs/>
                <w:color w:val="000000"/>
                <w:lang w:eastAsia="vi-VN"/>
              </w:rPr>
              <w:t>XII</w:t>
            </w:r>
          </w:p>
        </w:tc>
        <w:tc>
          <w:tcPr>
            <w:tcW w:w="2856"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70" w:wrap="notBeside" w:vAnchor="text" w:hAnchor="text" w:xAlign="center" w:y="1"/>
              <w:shd w:val="clear" w:color="auto" w:fill="auto"/>
              <w:spacing w:before="0" w:after="0" w:line="283" w:lineRule="exact"/>
              <w:jc w:val="both"/>
            </w:pPr>
            <w:r>
              <w:rPr>
                <w:rStyle w:val="Bodytext20"/>
                <w:b/>
                <w:bCs/>
                <w:color w:val="000000"/>
                <w:lang w:eastAsia="vi-VN"/>
              </w:rPr>
              <w:t>Phòng nghỉ cho học sinh bán trú</w:t>
            </w:r>
          </w:p>
        </w:tc>
        <w:tc>
          <w:tcPr>
            <w:tcW w:w="2256" w:type="dxa"/>
            <w:tcBorders>
              <w:top w:val="single" w:sz="4" w:space="0" w:color="auto"/>
              <w:left w:val="single" w:sz="4" w:space="0" w:color="auto"/>
              <w:bottom w:val="nil"/>
              <w:right w:val="nil"/>
            </w:tcBorders>
            <w:shd w:val="clear" w:color="auto" w:fill="FFFFFF"/>
            <w:vAlign w:val="center"/>
          </w:tcPr>
          <w:p w:rsidR="0070158D" w:rsidRPr="00D64254" w:rsidRDefault="0070158D">
            <w:pPr>
              <w:pStyle w:val="Bodytext21"/>
              <w:framePr w:w="8870"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w:t>
            </w:r>
          </w:p>
        </w:tc>
        <w:tc>
          <w:tcPr>
            <w:tcW w:w="1277" w:type="dxa"/>
            <w:tcBorders>
              <w:top w:val="single" w:sz="4" w:space="0" w:color="auto"/>
              <w:left w:val="single" w:sz="4" w:space="0" w:color="auto"/>
              <w:bottom w:val="nil"/>
              <w:right w:val="nil"/>
            </w:tcBorders>
            <w:shd w:val="clear" w:color="auto" w:fill="FFFFFF"/>
            <w:vAlign w:val="center"/>
          </w:tcPr>
          <w:p w:rsidR="0070158D" w:rsidRPr="00D64254" w:rsidRDefault="0070158D">
            <w:pPr>
              <w:pStyle w:val="Bodytext21"/>
              <w:framePr w:w="8870"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w:t>
            </w:r>
          </w:p>
        </w:tc>
        <w:tc>
          <w:tcPr>
            <w:tcW w:w="1776" w:type="dxa"/>
            <w:tcBorders>
              <w:top w:val="single" w:sz="4" w:space="0" w:color="auto"/>
              <w:left w:val="single" w:sz="4" w:space="0" w:color="auto"/>
              <w:bottom w:val="nil"/>
              <w:right w:val="single" w:sz="4" w:space="0" w:color="auto"/>
            </w:tcBorders>
            <w:shd w:val="clear" w:color="auto" w:fill="FFFFFF"/>
            <w:vAlign w:val="center"/>
          </w:tcPr>
          <w:p w:rsidR="0070158D" w:rsidRPr="00D64254" w:rsidRDefault="0070158D">
            <w:pPr>
              <w:pStyle w:val="Bodytext21"/>
              <w:framePr w:w="8870" w:wrap="notBeside" w:vAnchor="text" w:hAnchor="text" w:xAlign="center" w:y="1"/>
              <w:shd w:val="clear" w:color="auto" w:fill="auto"/>
              <w:spacing w:before="0" w:after="0" w:line="220" w:lineRule="exact"/>
              <w:rPr>
                <w:lang w:val="en-US"/>
              </w:rPr>
            </w:pPr>
            <w:r>
              <w:rPr>
                <w:rStyle w:val="Bodytext2NotBold"/>
                <w:b w:val="0"/>
                <w:bCs w:val="0"/>
                <w:color w:val="000000"/>
                <w:lang w:val="en-US" w:eastAsia="vi-VN"/>
              </w:rPr>
              <w:t>0</w:t>
            </w:r>
          </w:p>
        </w:tc>
      </w:tr>
      <w:tr w:rsidR="0070158D">
        <w:tblPrEx>
          <w:tblCellMar>
            <w:top w:w="0" w:type="dxa"/>
            <w:left w:w="0" w:type="dxa"/>
            <w:bottom w:w="0" w:type="dxa"/>
            <w:right w:w="0" w:type="dxa"/>
          </w:tblCellMar>
        </w:tblPrEx>
        <w:trPr>
          <w:trHeight w:hRule="exact" w:val="298"/>
          <w:jc w:val="center"/>
        </w:trPr>
        <w:tc>
          <w:tcPr>
            <w:tcW w:w="706"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8870" w:wrap="notBeside" w:vAnchor="text" w:hAnchor="text" w:xAlign="center" w:y="1"/>
              <w:shd w:val="clear" w:color="auto" w:fill="auto"/>
              <w:spacing w:before="0" w:after="0" w:line="220" w:lineRule="exact"/>
              <w:ind w:left="160"/>
              <w:jc w:val="left"/>
            </w:pPr>
            <w:r>
              <w:rPr>
                <w:rStyle w:val="Bodytext20"/>
                <w:b/>
                <w:bCs/>
                <w:color w:val="000000"/>
                <w:lang w:eastAsia="vi-VN"/>
              </w:rPr>
              <w:t>XIII</w:t>
            </w:r>
          </w:p>
        </w:tc>
        <w:tc>
          <w:tcPr>
            <w:tcW w:w="2856"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8870" w:wrap="notBeside" w:vAnchor="text" w:hAnchor="text" w:xAlign="center" w:y="1"/>
              <w:shd w:val="clear" w:color="auto" w:fill="auto"/>
              <w:spacing w:before="0" w:after="0" w:line="220" w:lineRule="exact"/>
              <w:jc w:val="both"/>
            </w:pPr>
            <w:r>
              <w:rPr>
                <w:rStyle w:val="Bodytext20"/>
                <w:b/>
                <w:bCs/>
                <w:color w:val="000000"/>
                <w:lang w:eastAsia="vi-VN"/>
              </w:rPr>
              <w:t>Khu nội trú</w:t>
            </w:r>
          </w:p>
        </w:tc>
        <w:tc>
          <w:tcPr>
            <w:tcW w:w="2256" w:type="dxa"/>
            <w:tcBorders>
              <w:top w:val="single" w:sz="4" w:space="0" w:color="auto"/>
              <w:left w:val="single" w:sz="4" w:space="0" w:color="auto"/>
              <w:bottom w:val="single" w:sz="4" w:space="0" w:color="auto"/>
              <w:right w:val="nil"/>
            </w:tcBorders>
            <w:shd w:val="clear" w:color="auto" w:fill="FFFFFF"/>
          </w:tcPr>
          <w:p w:rsidR="0070158D" w:rsidRDefault="0070158D">
            <w:pPr>
              <w:framePr w:w="8870" w:wrap="notBeside" w:vAnchor="text" w:hAnchor="text" w:xAlign="center" w:y="1"/>
              <w:rPr>
                <w:color w:val="auto"/>
                <w:sz w:val="10"/>
                <w:szCs w:val="10"/>
                <w:lang w:eastAsia="en-US"/>
              </w:rPr>
            </w:pPr>
          </w:p>
        </w:tc>
        <w:tc>
          <w:tcPr>
            <w:tcW w:w="1277" w:type="dxa"/>
            <w:tcBorders>
              <w:top w:val="single" w:sz="4" w:space="0" w:color="auto"/>
              <w:left w:val="single" w:sz="4" w:space="0" w:color="auto"/>
              <w:bottom w:val="single" w:sz="4" w:space="0" w:color="auto"/>
              <w:right w:val="nil"/>
            </w:tcBorders>
            <w:shd w:val="clear" w:color="auto" w:fill="FFFFFF"/>
          </w:tcPr>
          <w:p w:rsidR="0070158D" w:rsidRDefault="0070158D">
            <w:pPr>
              <w:framePr w:w="8870" w:wrap="notBeside" w:vAnchor="text" w:hAnchor="text" w:xAlign="center" w:y="1"/>
              <w:rPr>
                <w:color w:val="auto"/>
                <w:sz w:val="10"/>
                <w:szCs w:val="10"/>
                <w:lang w:eastAsia="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70158D" w:rsidRDefault="0070158D">
            <w:pPr>
              <w:framePr w:w="8870" w:wrap="notBeside" w:vAnchor="text" w:hAnchor="text" w:xAlign="center" w:y="1"/>
              <w:rPr>
                <w:color w:val="auto"/>
                <w:sz w:val="10"/>
                <w:szCs w:val="10"/>
                <w:lang w:eastAsia="en-US"/>
              </w:rPr>
            </w:pPr>
          </w:p>
        </w:tc>
      </w:tr>
    </w:tbl>
    <w:p w:rsidR="0070158D" w:rsidRDefault="0070158D">
      <w:pPr>
        <w:framePr w:w="8870" w:wrap="notBeside" w:vAnchor="text" w:hAnchor="text" w:xAlign="center" w:y="1"/>
        <w:rPr>
          <w:color w:val="auto"/>
          <w:sz w:val="2"/>
          <w:szCs w:val="2"/>
          <w:lang w:eastAsia="en-US"/>
        </w:rPr>
      </w:pPr>
    </w:p>
    <w:p w:rsidR="0070158D" w:rsidRDefault="0070158D">
      <w:pPr>
        <w:spacing w:line="360" w:lineRule="exact"/>
        <w:rPr>
          <w:color w:val="auto"/>
          <w:lang w:eastAsia="en-US"/>
        </w:rPr>
      </w:pPr>
    </w:p>
    <w:tbl>
      <w:tblPr>
        <w:tblW w:w="0" w:type="auto"/>
        <w:jc w:val="center"/>
        <w:tblLayout w:type="fixed"/>
        <w:tblCellMar>
          <w:left w:w="0" w:type="dxa"/>
          <w:right w:w="0" w:type="dxa"/>
        </w:tblCellMar>
        <w:tblLook w:val="0000"/>
      </w:tblPr>
      <w:tblGrid>
        <w:gridCol w:w="715"/>
        <w:gridCol w:w="2141"/>
        <w:gridCol w:w="1435"/>
        <w:gridCol w:w="1104"/>
        <w:gridCol w:w="1272"/>
        <w:gridCol w:w="859"/>
        <w:gridCol w:w="1277"/>
      </w:tblGrid>
      <w:tr w:rsidR="0070158D">
        <w:tblPrEx>
          <w:tblCellMar>
            <w:top w:w="0" w:type="dxa"/>
            <w:left w:w="0" w:type="dxa"/>
            <w:bottom w:w="0" w:type="dxa"/>
            <w:right w:w="0" w:type="dxa"/>
          </w:tblCellMar>
        </w:tblPrEx>
        <w:trPr>
          <w:trHeight w:hRule="exact" w:val="566"/>
          <w:jc w:val="center"/>
        </w:trPr>
        <w:tc>
          <w:tcPr>
            <w:tcW w:w="715" w:type="dxa"/>
            <w:vMerge w:val="restart"/>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XIV</w:t>
            </w:r>
          </w:p>
        </w:tc>
        <w:tc>
          <w:tcPr>
            <w:tcW w:w="2141" w:type="dxa"/>
            <w:vMerge w:val="restart"/>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0"/>
                <w:b/>
                <w:bCs/>
                <w:color w:val="000000"/>
                <w:lang w:eastAsia="vi-VN"/>
              </w:rPr>
              <w:t>Nhà vệ sinh</w:t>
            </w:r>
          </w:p>
        </w:tc>
        <w:tc>
          <w:tcPr>
            <w:tcW w:w="143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78" w:lineRule="exact"/>
              <w:ind w:left="260"/>
              <w:jc w:val="left"/>
            </w:pPr>
            <w:r>
              <w:rPr>
                <w:rStyle w:val="Bodytext2NotBold"/>
                <w:b w:val="0"/>
                <w:bCs w:val="0"/>
                <w:color w:val="000000"/>
                <w:lang w:eastAsia="vi-VN"/>
              </w:rPr>
              <w:t>Dùng cho giáo viên</w:t>
            </w:r>
          </w:p>
        </w:tc>
        <w:tc>
          <w:tcPr>
            <w:tcW w:w="2376" w:type="dxa"/>
            <w:gridSpan w:val="2"/>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280"/>
              <w:jc w:val="left"/>
            </w:pPr>
            <w:r>
              <w:rPr>
                <w:rStyle w:val="Bodytext2NotBold"/>
                <w:b w:val="0"/>
                <w:bCs w:val="0"/>
                <w:color w:val="000000"/>
                <w:lang w:eastAsia="vi-VN"/>
              </w:rPr>
              <w:t>Dùng cho học sinh</w:t>
            </w:r>
          </w:p>
        </w:tc>
        <w:tc>
          <w:tcPr>
            <w:tcW w:w="2136" w:type="dxa"/>
            <w:gridSpan w:val="2"/>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150" w:lineRule="exact"/>
              <w:ind w:left="520"/>
              <w:jc w:val="left"/>
            </w:pPr>
            <w:r>
              <w:rPr>
                <w:rStyle w:val="Bodytext24pt"/>
                <w:b w:val="0"/>
                <w:bCs w:val="0"/>
                <w:color w:val="000000"/>
                <w:lang w:eastAsia="vi-VN"/>
              </w:rPr>
              <w:t>r</w:t>
            </w:r>
            <w:r>
              <w:rPr>
                <w:rStyle w:val="Bodytext275pt"/>
                <w:b w:val="0"/>
                <w:bCs w:val="0"/>
                <w:color w:val="000000"/>
                <w:lang w:eastAsia="vi-VN"/>
              </w:rPr>
              <w:t xml:space="preserve"> 2</w:t>
            </w:r>
          </w:p>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Số m /học sinh</w:t>
            </w:r>
          </w:p>
        </w:tc>
      </w:tr>
      <w:tr w:rsidR="0070158D">
        <w:tblPrEx>
          <w:tblCellMar>
            <w:top w:w="0" w:type="dxa"/>
            <w:left w:w="0" w:type="dxa"/>
            <w:bottom w:w="0" w:type="dxa"/>
            <w:right w:w="0" w:type="dxa"/>
          </w:tblCellMar>
        </w:tblPrEx>
        <w:trPr>
          <w:trHeight w:hRule="exact" w:val="283"/>
          <w:jc w:val="center"/>
        </w:trPr>
        <w:tc>
          <w:tcPr>
            <w:tcW w:w="715" w:type="dxa"/>
            <w:vMerge/>
            <w:tcBorders>
              <w:top w:val="nil"/>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p>
        </w:tc>
        <w:tc>
          <w:tcPr>
            <w:tcW w:w="2141" w:type="dxa"/>
            <w:vMerge/>
            <w:tcBorders>
              <w:top w:val="nil"/>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p>
        </w:tc>
        <w:tc>
          <w:tcPr>
            <w:tcW w:w="1435" w:type="dxa"/>
            <w:tcBorders>
              <w:top w:val="single" w:sz="4" w:space="0" w:color="auto"/>
              <w:left w:val="single" w:sz="4" w:space="0" w:color="auto"/>
              <w:bottom w:val="nil"/>
              <w:right w:val="nil"/>
            </w:tcBorders>
            <w:shd w:val="clear" w:color="auto" w:fill="FFFFFF"/>
          </w:tcPr>
          <w:p w:rsidR="0070158D" w:rsidRDefault="0070158D">
            <w:pPr>
              <w:framePr w:w="8803" w:wrap="notBeside" w:vAnchor="text" w:hAnchor="text" w:xAlign="center" w:y="1"/>
              <w:rPr>
                <w:color w:val="auto"/>
                <w:sz w:val="10"/>
                <w:szCs w:val="10"/>
                <w:lang w:eastAsia="en-US"/>
              </w:rPr>
            </w:pPr>
          </w:p>
        </w:tc>
        <w:tc>
          <w:tcPr>
            <w:tcW w:w="1104"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40"/>
              <w:jc w:val="left"/>
            </w:pPr>
            <w:r>
              <w:rPr>
                <w:rStyle w:val="Bodytext2NotBold"/>
                <w:b w:val="0"/>
                <w:bCs w:val="0"/>
                <w:color w:val="000000"/>
                <w:lang w:eastAsia="vi-VN"/>
              </w:rPr>
              <w:t>Chung</w:t>
            </w:r>
          </w:p>
        </w:tc>
        <w:tc>
          <w:tcPr>
            <w:tcW w:w="1272"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20"/>
              <w:jc w:val="left"/>
            </w:pPr>
            <w:r>
              <w:rPr>
                <w:rStyle w:val="Bodytext2NotBold"/>
                <w:b w:val="0"/>
                <w:bCs w:val="0"/>
                <w:color w:val="000000"/>
                <w:lang w:eastAsia="vi-VN"/>
              </w:rPr>
              <w:t>Nam/Nữ</w:t>
            </w:r>
          </w:p>
        </w:tc>
        <w:tc>
          <w:tcPr>
            <w:tcW w:w="859"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NotBold"/>
                <w:b w:val="0"/>
                <w:bCs w:val="0"/>
                <w:color w:val="000000"/>
                <w:lang w:eastAsia="vi-VN"/>
              </w:rPr>
              <w:t>Chung</w:t>
            </w:r>
          </w:p>
        </w:tc>
        <w:tc>
          <w:tcPr>
            <w:tcW w:w="1277"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220"/>
              <w:jc w:val="left"/>
            </w:pPr>
            <w:r>
              <w:rPr>
                <w:rStyle w:val="Bodytext2NotBold"/>
                <w:b w:val="0"/>
                <w:bCs w:val="0"/>
                <w:color w:val="000000"/>
                <w:lang w:eastAsia="vi-VN"/>
              </w:rPr>
              <w:t>Nam/Nữ</w:t>
            </w:r>
          </w:p>
        </w:tc>
      </w:tr>
      <w:tr w:rsidR="0070158D">
        <w:tblPrEx>
          <w:tblCellMar>
            <w:top w:w="0" w:type="dxa"/>
            <w:left w:w="0" w:type="dxa"/>
            <w:bottom w:w="0" w:type="dxa"/>
            <w:right w:w="0" w:type="dxa"/>
          </w:tblCellMar>
        </w:tblPrEx>
        <w:trPr>
          <w:trHeight w:hRule="exact" w:val="288"/>
          <w:jc w:val="center"/>
        </w:trPr>
        <w:tc>
          <w:tcPr>
            <w:tcW w:w="71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1</w:t>
            </w:r>
          </w:p>
        </w:tc>
        <w:tc>
          <w:tcPr>
            <w:tcW w:w="2141"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jc w:val="both"/>
            </w:pPr>
            <w:r>
              <w:rPr>
                <w:rStyle w:val="Bodytext2NotBold"/>
                <w:b w:val="0"/>
                <w:bCs w:val="0"/>
                <w:color w:val="000000"/>
                <w:lang w:eastAsia="vi-VN"/>
              </w:rPr>
              <w:t>Đạt chuẩn vệ sinh*</w:t>
            </w:r>
          </w:p>
        </w:tc>
        <w:tc>
          <w:tcPr>
            <w:tcW w:w="143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Đạt</w:t>
            </w:r>
          </w:p>
        </w:tc>
        <w:tc>
          <w:tcPr>
            <w:tcW w:w="1104"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27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X</w:t>
            </w:r>
          </w:p>
        </w:tc>
        <w:tc>
          <w:tcPr>
            <w:tcW w:w="859"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277"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0,2</w:t>
            </w:r>
          </w:p>
        </w:tc>
      </w:tr>
      <w:tr w:rsidR="0070158D">
        <w:tblPrEx>
          <w:tblCellMar>
            <w:top w:w="0" w:type="dxa"/>
            <w:left w:w="0" w:type="dxa"/>
            <w:bottom w:w="0" w:type="dxa"/>
            <w:right w:w="0" w:type="dxa"/>
          </w:tblCellMar>
        </w:tblPrEx>
        <w:trPr>
          <w:trHeight w:hRule="exact" w:val="571"/>
          <w:jc w:val="center"/>
        </w:trPr>
        <w:tc>
          <w:tcPr>
            <w:tcW w:w="715"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ind w:left="320"/>
              <w:jc w:val="left"/>
            </w:pPr>
            <w:r>
              <w:rPr>
                <w:rStyle w:val="Bodytext2NotBold"/>
                <w:b w:val="0"/>
                <w:bCs w:val="0"/>
                <w:color w:val="000000"/>
                <w:lang w:eastAsia="vi-VN"/>
              </w:rPr>
              <w:t>2</w:t>
            </w:r>
          </w:p>
        </w:tc>
        <w:tc>
          <w:tcPr>
            <w:tcW w:w="2141"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74" w:lineRule="exact"/>
              <w:jc w:val="both"/>
            </w:pPr>
            <w:r>
              <w:rPr>
                <w:rStyle w:val="Bodytext2NotBold"/>
                <w:b w:val="0"/>
                <w:bCs w:val="0"/>
                <w:color w:val="000000"/>
                <w:lang w:eastAsia="vi-VN"/>
              </w:rPr>
              <w:t>Chưa đạt chuẩn vệ sinh*</w:t>
            </w:r>
          </w:p>
        </w:tc>
        <w:tc>
          <w:tcPr>
            <w:tcW w:w="1435"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104"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272"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859" w:type="dxa"/>
            <w:tcBorders>
              <w:top w:val="single" w:sz="4" w:space="0" w:color="auto"/>
              <w:left w:val="single" w:sz="4" w:space="0" w:color="auto"/>
              <w:bottom w:val="single" w:sz="4" w:space="0" w:color="auto"/>
              <w:right w:val="nil"/>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0</w:t>
            </w:r>
          </w:p>
        </w:tc>
      </w:tr>
    </w:tbl>
    <w:p w:rsidR="0070158D" w:rsidRDefault="0070158D">
      <w:pPr>
        <w:framePr w:w="8803" w:wrap="notBeside" w:vAnchor="text" w:hAnchor="text" w:xAlign="center" w:y="1"/>
        <w:rPr>
          <w:color w:val="auto"/>
          <w:sz w:val="2"/>
          <w:szCs w:val="2"/>
          <w:lang w:eastAsia="en-US"/>
        </w:rPr>
      </w:pPr>
    </w:p>
    <w:p w:rsidR="0070158D" w:rsidRDefault="0070158D">
      <w:pPr>
        <w:rPr>
          <w:color w:val="auto"/>
          <w:sz w:val="2"/>
          <w:szCs w:val="2"/>
          <w:lang w:eastAsia="en-US"/>
        </w:rPr>
      </w:pPr>
    </w:p>
    <w:p w:rsidR="0070158D" w:rsidRDefault="0070158D">
      <w:pPr>
        <w:pStyle w:val="Bodytext30"/>
        <w:shd w:val="clear" w:color="auto" w:fill="auto"/>
        <w:spacing w:before="18" w:line="317" w:lineRule="exact"/>
        <w:ind w:left="380" w:right="260" w:firstLine="580"/>
        <w:jc w:val="both"/>
      </w:pPr>
      <w:r>
        <w:rPr>
          <w:rStyle w:val="Bodytext3"/>
          <w:i/>
          <w:iCs/>
          <w:color w:val="000000"/>
          <w:lang w:eastAsia="vi-VN"/>
        </w:rPr>
        <w:t>(*Theo Quyết định số 07/2007/QĐ-BGĐT ngày 02/4/2007 của Bộ GDĐT ban hành Điều lệ trường trung học cơ sở, trường trung học phổ thông và trường phổ thông có nhiều cấp học và Quyết định số 08/2005/QĐ-BYT ngày 11/3/2005 của Bộ Y tế quy định về tiêu chuẩn vệ sinh đối với các loại nhà tiêu).</w:t>
      </w:r>
    </w:p>
    <w:tbl>
      <w:tblPr>
        <w:tblW w:w="0" w:type="auto"/>
        <w:jc w:val="center"/>
        <w:tblLayout w:type="fixed"/>
        <w:tblCellMar>
          <w:left w:w="0" w:type="dxa"/>
          <w:right w:w="0" w:type="dxa"/>
        </w:tblCellMar>
        <w:tblLook w:val="0000"/>
      </w:tblPr>
      <w:tblGrid>
        <w:gridCol w:w="998"/>
        <w:gridCol w:w="3931"/>
        <w:gridCol w:w="1742"/>
        <w:gridCol w:w="2131"/>
      </w:tblGrid>
      <w:tr w:rsidR="0070158D">
        <w:tblPrEx>
          <w:tblCellMar>
            <w:top w:w="0" w:type="dxa"/>
            <w:left w:w="0" w:type="dxa"/>
            <w:bottom w:w="0" w:type="dxa"/>
            <w:right w:w="0" w:type="dxa"/>
          </w:tblCellMar>
        </w:tblPrEx>
        <w:trPr>
          <w:trHeight w:hRule="exact" w:val="288"/>
          <w:jc w:val="center"/>
        </w:trPr>
        <w:tc>
          <w:tcPr>
            <w:tcW w:w="998" w:type="dxa"/>
            <w:tcBorders>
              <w:top w:val="single" w:sz="4" w:space="0" w:color="auto"/>
              <w:left w:val="single" w:sz="4" w:space="0" w:color="auto"/>
              <w:bottom w:val="nil"/>
              <w:right w:val="nil"/>
            </w:tcBorders>
            <w:shd w:val="clear" w:color="auto" w:fill="FFFFFF"/>
          </w:tcPr>
          <w:p w:rsidR="0070158D" w:rsidRDefault="0070158D">
            <w:pPr>
              <w:framePr w:w="8803" w:wrap="notBeside" w:vAnchor="text" w:hAnchor="text" w:xAlign="center" w:y="1"/>
              <w:rPr>
                <w:color w:val="auto"/>
                <w:sz w:val="10"/>
                <w:szCs w:val="10"/>
                <w:lang w:eastAsia="en-US"/>
              </w:rPr>
            </w:pPr>
          </w:p>
        </w:tc>
        <w:tc>
          <w:tcPr>
            <w:tcW w:w="393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Nội dung</w:t>
            </w:r>
          </w:p>
        </w:tc>
        <w:tc>
          <w:tcPr>
            <w:tcW w:w="1742"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Có</w:t>
            </w:r>
          </w:p>
        </w:tc>
        <w:tc>
          <w:tcPr>
            <w:tcW w:w="2131" w:type="dxa"/>
            <w:tcBorders>
              <w:top w:val="single" w:sz="4" w:space="0" w:color="auto"/>
              <w:left w:val="single" w:sz="4" w:space="0" w:color="auto"/>
              <w:bottom w:val="nil"/>
              <w:right w:val="single" w:sz="4" w:space="0" w:color="auto"/>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Không</w:t>
            </w:r>
          </w:p>
        </w:tc>
      </w:tr>
      <w:tr w:rsidR="0070158D">
        <w:tblPrEx>
          <w:tblCellMar>
            <w:top w:w="0" w:type="dxa"/>
            <w:left w:w="0" w:type="dxa"/>
            <w:bottom w:w="0" w:type="dxa"/>
            <w:right w:w="0" w:type="dxa"/>
          </w:tblCellMar>
        </w:tblPrEx>
        <w:trPr>
          <w:trHeight w:hRule="exact" w:val="288"/>
          <w:jc w:val="center"/>
        </w:trPr>
        <w:tc>
          <w:tcPr>
            <w:tcW w:w="998"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XV</w:t>
            </w:r>
          </w:p>
        </w:tc>
        <w:tc>
          <w:tcPr>
            <w:tcW w:w="393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both"/>
            </w:pPr>
            <w:r>
              <w:rPr>
                <w:rStyle w:val="Bodytext20"/>
                <w:b/>
                <w:bCs/>
                <w:color w:val="000000"/>
                <w:lang w:eastAsia="vi-VN"/>
              </w:rPr>
              <w:t>Nguồn nước sinh hoạt hợp vệ sinh</w:t>
            </w:r>
          </w:p>
        </w:tc>
        <w:tc>
          <w:tcPr>
            <w:tcW w:w="1742"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X</w:t>
            </w:r>
          </w:p>
        </w:tc>
        <w:tc>
          <w:tcPr>
            <w:tcW w:w="2131"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283"/>
          <w:jc w:val="center"/>
        </w:trPr>
        <w:tc>
          <w:tcPr>
            <w:tcW w:w="998"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XVI</w:t>
            </w:r>
          </w:p>
        </w:tc>
        <w:tc>
          <w:tcPr>
            <w:tcW w:w="3931"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both"/>
            </w:pPr>
            <w:r>
              <w:rPr>
                <w:rStyle w:val="Bodytext20"/>
                <w:b/>
                <w:bCs/>
                <w:color w:val="000000"/>
                <w:lang w:eastAsia="vi-VN"/>
              </w:rPr>
              <w:t>Nguồn điện (lưới, phát điện riêng)</w:t>
            </w:r>
          </w:p>
        </w:tc>
        <w:tc>
          <w:tcPr>
            <w:tcW w:w="1742"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X</w:t>
            </w:r>
          </w:p>
        </w:tc>
        <w:tc>
          <w:tcPr>
            <w:tcW w:w="2131"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288"/>
          <w:jc w:val="center"/>
        </w:trPr>
        <w:tc>
          <w:tcPr>
            <w:tcW w:w="998"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XVII</w:t>
            </w:r>
          </w:p>
        </w:tc>
        <w:tc>
          <w:tcPr>
            <w:tcW w:w="3931"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both"/>
            </w:pPr>
            <w:r>
              <w:rPr>
                <w:rStyle w:val="Bodytext20"/>
                <w:b/>
                <w:bCs/>
                <w:color w:val="000000"/>
                <w:lang w:eastAsia="vi-VN"/>
              </w:rPr>
              <w:t>Kết nối internet (ADSL)</w:t>
            </w:r>
          </w:p>
        </w:tc>
        <w:tc>
          <w:tcPr>
            <w:tcW w:w="1742"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X</w:t>
            </w:r>
          </w:p>
        </w:tc>
        <w:tc>
          <w:tcPr>
            <w:tcW w:w="2131"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562"/>
          <w:jc w:val="center"/>
        </w:trPr>
        <w:tc>
          <w:tcPr>
            <w:tcW w:w="998"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XVIII</w:t>
            </w:r>
          </w:p>
        </w:tc>
        <w:tc>
          <w:tcPr>
            <w:tcW w:w="3931"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78" w:lineRule="exact"/>
              <w:jc w:val="both"/>
            </w:pPr>
            <w:r>
              <w:rPr>
                <w:rStyle w:val="Bodytext20"/>
                <w:b/>
                <w:bCs/>
                <w:color w:val="000000"/>
                <w:lang w:eastAsia="vi-VN"/>
              </w:rPr>
              <w:t xml:space="preserve">Trang thông tin điện tử </w:t>
            </w:r>
            <w:r>
              <w:rPr>
                <w:rStyle w:val="Bodytext20"/>
                <w:b/>
                <w:bCs/>
                <w:color w:val="000000"/>
                <w:lang w:val="de-DE" w:eastAsia="de-DE"/>
              </w:rPr>
              <w:t xml:space="preserve">(website) </w:t>
            </w:r>
            <w:r>
              <w:rPr>
                <w:rStyle w:val="Bodytext20"/>
                <w:b/>
                <w:bCs/>
                <w:color w:val="000000"/>
                <w:lang w:eastAsia="vi-VN"/>
              </w:rPr>
              <w:t>của trường</w:t>
            </w:r>
          </w:p>
        </w:tc>
        <w:tc>
          <w:tcPr>
            <w:tcW w:w="1742" w:type="dxa"/>
            <w:tcBorders>
              <w:top w:val="single" w:sz="4" w:space="0" w:color="auto"/>
              <w:left w:val="single" w:sz="4" w:space="0" w:color="auto"/>
              <w:bottom w:val="nil"/>
              <w:right w:val="nil"/>
            </w:tcBorders>
            <w:shd w:val="clear" w:color="auto" w:fill="FFFFFF"/>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X</w:t>
            </w:r>
          </w:p>
        </w:tc>
        <w:tc>
          <w:tcPr>
            <w:tcW w:w="2131" w:type="dxa"/>
            <w:tcBorders>
              <w:top w:val="single" w:sz="4" w:space="0" w:color="auto"/>
              <w:left w:val="single" w:sz="4" w:space="0" w:color="auto"/>
              <w:bottom w:val="nil"/>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298"/>
          <w:jc w:val="center"/>
        </w:trPr>
        <w:tc>
          <w:tcPr>
            <w:tcW w:w="998"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left"/>
            </w:pPr>
            <w:r>
              <w:rPr>
                <w:rStyle w:val="Bodytext20"/>
                <w:b/>
                <w:bCs/>
                <w:color w:val="000000"/>
                <w:lang w:eastAsia="vi-VN"/>
              </w:rPr>
              <w:t>XIX</w:t>
            </w:r>
          </w:p>
        </w:tc>
        <w:tc>
          <w:tcPr>
            <w:tcW w:w="3931"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jc w:val="both"/>
            </w:pPr>
            <w:r>
              <w:rPr>
                <w:rStyle w:val="Bodytext20"/>
                <w:b/>
                <w:bCs/>
                <w:color w:val="000000"/>
                <w:lang w:eastAsia="vi-VN"/>
              </w:rPr>
              <w:t>Tường rào xây</w:t>
            </w:r>
          </w:p>
        </w:tc>
        <w:tc>
          <w:tcPr>
            <w:tcW w:w="1742"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8803" w:wrap="notBeside" w:vAnchor="text" w:hAnchor="text" w:xAlign="center" w:y="1"/>
              <w:shd w:val="clear" w:color="auto" w:fill="auto"/>
              <w:spacing w:before="0" w:after="0" w:line="220" w:lineRule="exact"/>
            </w:pPr>
            <w:r>
              <w:rPr>
                <w:rStyle w:val="Bodytext2NotBold"/>
                <w:b w:val="0"/>
                <w:bCs w:val="0"/>
                <w:color w:val="000000"/>
                <w:lang w:eastAsia="vi-VN"/>
              </w:rPr>
              <w:t>X</w:t>
            </w: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70158D" w:rsidRDefault="0070158D">
            <w:pPr>
              <w:framePr w:w="8803" w:wrap="notBeside" w:vAnchor="text" w:hAnchor="text" w:xAlign="center" w:y="1"/>
              <w:rPr>
                <w:color w:val="auto"/>
                <w:sz w:val="10"/>
                <w:szCs w:val="10"/>
                <w:lang w:eastAsia="en-US"/>
              </w:rPr>
            </w:pPr>
          </w:p>
        </w:tc>
      </w:tr>
    </w:tbl>
    <w:p w:rsidR="0070158D" w:rsidRDefault="0070158D">
      <w:pPr>
        <w:framePr w:w="8803" w:wrap="notBeside" w:vAnchor="text" w:hAnchor="text" w:xAlign="center" w:y="1"/>
        <w:rPr>
          <w:color w:val="auto"/>
          <w:sz w:val="2"/>
          <w:szCs w:val="2"/>
          <w:lang w:eastAsia="en-US"/>
        </w:rPr>
      </w:pPr>
    </w:p>
    <w:p w:rsidR="0070158D" w:rsidRDefault="0070158D">
      <w:pPr>
        <w:rPr>
          <w:color w:val="auto"/>
          <w:sz w:val="2"/>
          <w:szCs w:val="2"/>
          <w:lang w:eastAsia="en-US"/>
        </w:rPr>
      </w:pPr>
    </w:p>
    <w:p w:rsidR="0070158D" w:rsidRDefault="0070158D">
      <w:pPr>
        <w:pStyle w:val="Bodytext30"/>
        <w:shd w:val="clear" w:color="auto" w:fill="auto"/>
        <w:spacing w:before="276" w:line="240" w:lineRule="exact"/>
        <w:ind w:left="4920"/>
      </w:pPr>
      <w:r>
        <w:rPr>
          <w:rStyle w:val="Bodytext3"/>
          <w:i/>
          <w:iCs/>
          <w:color w:val="000000"/>
          <w:lang w:val="en-US" w:eastAsia="vi-VN"/>
        </w:rPr>
        <w:t>Thị Trấn</w:t>
      </w:r>
      <w:r>
        <w:rPr>
          <w:rStyle w:val="Bodytext3"/>
          <w:i/>
          <w:iCs/>
          <w:color w:val="000000"/>
          <w:lang w:eastAsia="vi-VN"/>
        </w:rPr>
        <w:t xml:space="preserve">, ngày </w:t>
      </w:r>
      <w:r>
        <w:rPr>
          <w:rStyle w:val="Bodytext3"/>
          <w:i/>
          <w:iCs/>
          <w:color w:val="000000"/>
          <w:lang w:val="en-US" w:eastAsia="vi-VN"/>
        </w:rPr>
        <w:t>20</w:t>
      </w:r>
      <w:r>
        <w:rPr>
          <w:rStyle w:val="Bodytext3"/>
          <w:i/>
          <w:iCs/>
          <w:color w:val="000000"/>
          <w:lang w:eastAsia="vi-VN"/>
        </w:rPr>
        <w:t xml:space="preserve"> tháng 0</w:t>
      </w:r>
      <w:r>
        <w:rPr>
          <w:rStyle w:val="Bodytext3"/>
          <w:i/>
          <w:iCs/>
          <w:color w:val="000000"/>
          <w:lang w:val="en-US" w:eastAsia="vi-VN"/>
        </w:rPr>
        <w:t>8</w:t>
      </w:r>
      <w:r>
        <w:rPr>
          <w:rStyle w:val="Bodytext3"/>
          <w:i/>
          <w:iCs/>
          <w:color w:val="000000"/>
          <w:lang w:eastAsia="vi-VN"/>
        </w:rPr>
        <w:t xml:space="preserve"> năm 2018</w:t>
      </w:r>
    </w:p>
    <w:p w:rsidR="0070158D" w:rsidRPr="00B96A30" w:rsidRDefault="0070158D">
      <w:pPr>
        <w:pStyle w:val="Bodytext21"/>
        <w:shd w:val="clear" w:color="auto" w:fill="auto"/>
        <w:spacing w:before="0" w:after="0" w:line="220" w:lineRule="exact"/>
        <w:ind w:left="5960"/>
        <w:jc w:val="left"/>
        <w:rPr>
          <w:lang w:val="en-US"/>
        </w:rPr>
        <w:sectPr w:rsidR="0070158D" w:rsidRPr="00B96A30">
          <w:headerReference w:type="default" r:id="rId14"/>
          <w:footerReference w:type="default" r:id="rId15"/>
          <w:pgSz w:w="12240" w:h="15840"/>
          <w:pgMar w:top="1598" w:right="537" w:bottom="1521" w:left="1051" w:header="0" w:footer="3" w:gutter="0"/>
          <w:pgNumType w:start="6"/>
          <w:cols w:space="720"/>
          <w:noEndnote/>
          <w:docGrid w:linePitch="360"/>
        </w:sectPr>
      </w:pPr>
      <w:r>
        <w:rPr>
          <w:rStyle w:val="Bodytext2SmallCaps"/>
          <w:b/>
          <w:bCs/>
          <w:color w:val="000000"/>
          <w:lang w:val="en-US" w:eastAsia="vi-VN"/>
        </w:rPr>
        <w:t>HIỆU TRƯỞNG</w:t>
      </w:r>
    </w:p>
    <w:p w:rsidR="0070158D" w:rsidRDefault="0070158D">
      <w:pPr>
        <w:pStyle w:val="Heading30"/>
        <w:keepNext/>
        <w:keepLines/>
        <w:shd w:val="clear" w:color="auto" w:fill="auto"/>
        <w:spacing w:before="0" w:line="220" w:lineRule="exact"/>
        <w:ind w:right="200"/>
        <w:jc w:val="center"/>
      </w:pPr>
      <w:bookmarkStart w:id="4" w:name="bookmark5"/>
      <w:r>
        <w:rPr>
          <w:rStyle w:val="Heading3"/>
          <w:b/>
          <w:bCs/>
          <w:color w:val="000000"/>
          <w:lang w:eastAsia="vi-VN"/>
        </w:rPr>
        <w:t>THÔNG BÁO</w:t>
      </w:r>
      <w:bookmarkEnd w:id="4"/>
    </w:p>
    <w:p w:rsidR="0070158D" w:rsidRPr="002B1BE9" w:rsidRDefault="0070158D">
      <w:pPr>
        <w:pStyle w:val="Bodytext21"/>
        <w:shd w:val="clear" w:color="auto" w:fill="auto"/>
        <w:spacing w:before="0" w:after="0" w:line="274" w:lineRule="exact"/>
        <w:ind w:right="680"/>
        <w:rPr>
          <w:lang w:val="en-US"/>
        </w:rPr>
      </w:pPr>
      <w:r>
        <w:rPr>
          <w:rStyle w:val="Bodytext2"/>
          <w:b/>
          <w:bCs/>
          <w:color w:val="000000"/>
          <w:lang w:eastAsia="vi-VN"/>
        </w:rPr>
        <w:t>Công khai thông tin về đội ngũ nhà giáo, cán bộ quản lý và nhân viên</w:t>
      </w:r>
      <w:r>
        <w:rPr>
          <w:rStyle w:val="Bodytext2"/>
          <w:b/>
          <w:bCs/>
          <w:color w:val="000000"/>
          <w:lang w:eastAsia="vi-VN"/>
        </w:rPr>
        <w:br/>
        <w:t>của trường trung học cơ sở và trường trung học phổ thông, năm học 201</w:t>
      </w:r>
      <w:r>
        <w:rPr>
          <w:rStyle w:val="Bodytext2"/>
          <w:b/>
          <w:bCs/>
          <w:color w:val="000000"/>
          <w:lang w:val="en-US" w:eastAsia="vi-VN"/>
        </w:rPr>
        <w:t>7</w:t>
      </w:r>
      <w:r>
        <w:rPr>
          <w:rStyle w:val="Bodytext2"/>
          <w:b/>
          <w:bCs/>
          <w:color w:val="000000"/>
          <w:lang w:eastAsia="vi-VN"/>
        </w:rPr>
        <w:t xml:space="preserve"> - 201</w:t>
      </w:r>
      <w:r>
        <w:rPr>
          <w:rStyle w:val="Bodytext2"/>
          <w:b/>
          <w:bCs/>
          <w:color w:val="000000"/>
          <w:lang w:val="en-US" w:eastAsia="vi-VN"/>
        </w:rPr>
        <w:t>8</w:t>
      </w:r>
    </w:p>
    <w:tbl>
      <w:tblPr>
        <w:tblW w:w="0" w:type="auto"/>
        <w:jc w:val="center"/>
        <w:tblLayout w:type="fixed"/>
        <w:tblCellMar>
          <w:left w:w="0" w:type="dxa"/>
          <w:right w:w="0" w:type="dxa"/>
        </w:tblCellMar>
        <w:tblLook w:val="0000"/>
      </w:tblPr>
      <w:tblGrid>
        <w:gridCol w:w="533"/>
        <w:gridCol w:w="1565"/>
        <w:gridCol w:w="691"/>
        <w:gridCol w:w="451"/>
        <w:gridCol w:w="562"/>
        <w:gridCol w:w="518"/>
        <w:gridCol w:w="514"/>
        <w:gridCol w:w="533"/>
        <w:gridCol w:w="566"/>
        <w:gridCol w:w="600"/>
        <w:gridCol w:w="571"/>
        <w:gridCol w:w="672"/>
        <w:gridCol w:w="566"/>
        <w:gridCol w:w="518"/>
        <w:gridCol w:w="619"/>
        <w:gridCol w:w="566"/>
      </w:tblGrid>
      <w:tr w:rsidR="0070158D">
        <w:tblPrEx>
          <w:tblCellMar>
            <w:top w:w="0" w:type="dxa"/>
            <w:left w:w="0" w:type="dxa"/>
            <w:bottom w:w="0" w:type="dxa"/>
            <w:right w:w="0" w:type="dxa"/>
          </w:tblCellMar>
        </w:tblPrEx>
        <w:trPr>
          <w:trHeight w:hRule="exact" w:val="475"/>
          <w:jc w:val="center"/>
        </w:trPr>
        <w:tc>
          <w:tcPr>
            <w:tcW w:w="533" w:type="dxa"/>
            <w:vMerge w:val="restart"/>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TT</w:t>
            </w:r>
          </w:p>
        </w:tc>
        <w:tc>
          <w:tcPr>
            <w:tcW w:w="1565" w:type="dxa"/>
            <w:vMerge w:val="restart"/>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pPr>
            <w:r>
              <w:rPr>
                <w:rStyle w:val="Bodytext295pt"/>
                <w:b w:val="0"/>
                <w:bCs w:val="0"/>
                <w:color w:val="000000"/>
                <w:lang w:eastAsia="vi-VN"/>
              </w:rPr>
              <w:t>Nội dung</w:t>
            </w:r>
          </w:p>
        </w:tc>
        <w:tc>
          <w:tcPr>
            <w:tcW w:w="691" w:type="dxa"/>
            <w:vMerge w:val="restart"/>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Tổng</w:t>
            </w:r>
          </w:p>
          <w:p w:rsidR="0070158D" w:rsidRDefault="0070158D">
            <w:pPr>
              <w:pStyle w:val="Bodytext21"/>
              <w:framePr w:w="10046" w:wrap="notBeside" w:vAnchor="text" w:hAnchor="text" w:xAlign="center" w:y="1"/>
              <w:shd w:val="clear" w:color="auto" w:fill="auto"/>
              <w:spacing w:before="0" w:after="0" w:line="190" w:lineRule="exact"/>
              <w:ind w:left="300"/>
              <w:jc w:val="left"/>
            </w:pPr>
            <w:r>
              <w:rPr>
                <w:rStyle w:val="Bodytext295pt"/>
                <w:b w:val="0"/>
                <w:bCs w:val="0"/>
                <w:color w:val="000000"/>
                <w:lang w:eastAsia="vi-VN"/>
              </w:rPr>
              <w:t>số</w:t>
            </w:r>
          </w:p>
        </w:tc>
        <w:tc>
          <w:tcPr>
            <w:tcW w:w="3144" w:type="dxa"/>
            <w:gridSpan w:val="6"/>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pPr>
            <w:r>
              <w:rPr>
                <w:rStyle w:val="Bodytext295pt1"/>
                <w:b/>
                <w:bCs/>
                <w:color w:val="000000"/>
                <w:lang w:eastAsia="vi-VN"/>
              </w:rPr>
              <w:t>Trình độ đào tạo</w:t>
            </w:r>
          </w:p>
        </w:tc>
        <w:tc>
          <w:tcPr>
            <w:tcW w:w="1843" w:type="dxa"/>
            <w:gridSpan w:val="3"/>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226" w:lineRule="exact"/>
            </w:pPr>
            <w:r>
              <w:rPr>
                <w:rStyle w:val="Bodytext295pt"/>
                <w:b w:val="0"/>
                <w:bCs w:val="0"/>
                <w:color w:val="000000"/>
                <w:lang w:eastAsia="vi-VN"/>
              </w:rPr>
              <w:t>Hạng chức danh nghề nghiệp</w:t>
            </w:r>
          </w:p>
        </w:tc>
        <w:tc>
          <w:tcPr>
            <w:tcW w:w="1703" w:type="dxa"/>
            <w:gridSpan w:val="3"/>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226" w:lineRule="exact"/>
            </w:pPr>
            <w:r>
              <w:rPr>
                <w:rStyle w:val="Bodytext295pt"/>
                <w:b w:val="0"/>
                <w:bCs w:val="0"/>
                <w:color w:val="000000"/>
                <w:lang w:eastAsia="vi-VN"/>
              </w:rPr>
              <w:t>Chuẩn nghề nghiệp</w:t>
            </w:r>
          </w:p>
        </w:tc>
        <w:tc>
          <w:tcPr>
            <w:tcW w:w="566" w:type="dxa"/>
            <w:tcBorders>
              <w:top w:val="single" w:sz="4" w:space="0" w:color="auto"/>
              <w:left w:val="single" w:sz="4" w:space="0" w:color="auto"/>
              <w:bottom w:val="nil"/>
              <w:right w:val="single" w:sz="4" w:space="0" w:color="auto"/>
            </w:tcBorders>
            <w:shd w:val="clear" w:color="auto" w:fill="FFFFFF"/>
          </w:tcPr>
          <w:p w:rsidR="0070158D" w:rsidRDefault="0070158D">
            <w:pPr>
              <w:framePr w:w="10046"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749"/>
          <w:jc w:val="center"/>
        </w:trPr>
        <w:tc>
          <w:tcPr>
            <w:tcW w:w="533" w:type="dxa"/>
            <w:vMerge/>
            <w:tcBorders>
              <w:top w:val="nil"/>
              <w:left w:val="single" w:sz="4" w:space="0" w:color="auto"/>
              <w:bottom w:val="nil"/>
              <w:right w:val="nil"/>
            </w:tcBorders>
            <w:shd w:val="clear" w:color="auto" w:fill="FFFFFF"/>
            <w:vAlign w:val="center"/>
          </w:tcPr>
          <w:p w:rsidR="0070158D" w:rsidRDefault="0070158D">
            <w:pPr>
              <w:framePr w:w="10046" w:wrap="notBeside" w:vAnchor="text" w:hAnchor="text" w:xAlign="center" w:y="1"/>
              <w:rPr>
                <w:color w:val="auto"/>
                <w:sz w:val="10"/>
                <w:szCs w:val="10"/>
                <w:lang w:eastAsia="en-US"/>
              </w:rPr>
            </w:pPr>
          </w:p>
        </w:tc>
        <w:tc>
          <w:tcPr>
            <w:tcW w:w="1565" w:type="dxa"/>
            <w:vMerge/>
            <w:tcBorders>
              <w:top w:val="nil"/>
              <w:left w:val="single" w:sz="4" w:space="0" w:color="auto"/>
              <w:bottom w:val="nil"/>
              <w:right w:val="nil"/>
            </w:tcBorders>
            <w:shd w:val="clear" w:color="auto" w:fill="FFFFFF"/>
            <w:vAlign w:val="center"/>
          </w:tcPr>
          <w:p w:rsidR="0070158D" w:rsidRDefault="0070158D">
            <w:pPr>
              <w:framePr w:w="10046" w:wrap="notBeside" w:vAnchor="text" w:hAnchor="text" w:xAlign="center" w:y="1"/>
              <w:rPr>
                <w:color w:val="auto"/>
                <w:sz w:val="10"/>
                <w:szCs w:val="10"/>
                <w:lang w:eastAsia="en-US"/>
              </w:rPr>
            </w:pPr>
          </w:p>
        </w:tc>
        <w:tc>
          <w:tcPr>
            <w:tcW w:w="691" w:type="dxa"/>
            <w:vMerge/>
            <w:tcBorders>
              <w:top w:val="nil"/>
              <w:left w:val="single" w:sz="4" w:space="0" w:color="auto"/>
              <w:bottom w:val="nil"/>
              <w:right w:val="nil"/>
            </w:tcBorders>
            <w:shd w:val="clear" w:color="auto" w:fill="FFFFFF"/>
            <w:vAlign w:val="center"/>
          </w:tcPr>
          <w:p w:rsidR="0070158D" w:rsidRDefault="0070158D">
            <w:pPr>
              <w:framePr w:w="10046" w:wrap="notBeside" w:vAnchor="text" w:hAnchor="text" w:xAlign="center" w:y="1"/>
              <w:rPr>
                <w:color w:val="auto"/>
                <w:sz w:val="10"/>
                <w:szCs w:val="10"/>
                <w:lang w:eastAsia="en-US"/>
              </w:rPr>
            </w:pPr>
          </w:p>
        </w:tc>
        <w:tc>
          <w:tcPr>
            <w:tcW w:w="451"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TS</w:t>
            </w:r>
          </w:p>
        </w:tc>
        <w:tc>
          <w:tcPr>
            <w:tcW w:w="56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ThS</w:t>
            </w:r>
          </w:p>
        </w:tc>
        <w:tc>
          <w:tcPr>
            <w:tcW w:w="518"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ĐH</w:t>
            </w:r>
          </w:p>
        </w:tc>
        <w:tc>
          <w:tcPr>
            <w:tcW w:w="514"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CĐ</w:t>
            </w:r>
          </w:p>
        </w:tc>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160"/>
              <w:jc w:val="left"/>
            </w:pPr>
            <w:r>
              <w:rPr>
                <w:rStyle w:val="Bodytext295pt"/>
                <w:b w:val="0"/>
                <w:bCs w:val="0"/>
                <w:color w:val="000000"/>
                <w:lang w:eastAsia="vi-VN"/>
              </w:rPr>
              <w:t>TC</w:t>
            </w:r>
          </w:p>
        </w:tc>
        <w:tc>
          <w:tcPr>
            <w:tcW w:w="566"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220" w:lineRule="exact"/>
              <w:ind w:left="160"/>
              <w:jc w:val="left"/>
            </w:pPr>
            <w:r>
              <w:rPr>
                <w:rStyle w:val="Bodytext2NotBold"/>
                <w:b w:val="0"/>
                <w:bCs w:val="0"/>
                <w:color w:val="000000"/>
                <w:lang w:eastAsia="vi-VN"/>
              </w:rPr>
              <w:t>Dưới</w:t>
            </w:r>
          </w:p>
          <w:p w:rsidR="0070158D" w:rsidRDefault="0070158D">
            <w:pPr>
              <w:pStyle w:val="Bodytext21"/>
              <w:framePr w:w="10046" w:wrap="notBeside" w:vAnchor="text" w:hAnchor="text" w:xAlign="center" w:y="1"/>
              <w:shd w:val="clear" w:color="auto" w:fill="auto"/>
              <w:spacing w:before="0" w:after="0" w:line="220" w:lineRule="exact"/>
              <w:ind w:left="240"/>
              <w:jc w:val="left"/>
            </w:pPr>
            <w:r>
              <w:rPr>
                <w:rStyle w:val="Bodytext2NotBold"/>
                <w:b w:val="0"/>
                <w:bCs w:val="0"/>
                <w:color w:val="000000"/>
                <w:lang w:eastAsia="vi-VN"/>
              </w:rPr>
              <w:t>TC</w:t>
            </w:r>
          </w:p>
        </w:tc>
        <w:tc>
          <w:tcPr>
            <w:tcW w:w="600"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220" w:lineRule="exact"/>
              <w:jc w:val="left"/>
            </w:pPr>
            <w:r>
              <w:rPr>
                <w:rStyle w:val="Bodytext2NotBold"/>
                <w:b w:val="0"/>
                <w:bCs w:val="0"/>
                <w:color w:val="000000"/>
                <w:lang w:eastAsia="vi-VN"/>
              </w:rPr>
              <w:t>Hạng</w:t>
            </w:r>
          </w:p>
          <w:p w:rsidR="0070158D" w:rsidRDefault="0070158D">
            <w:pPr>
              <w:pStyle w:val="Bodytext21"/>
              <w:framePr w:w="10046" w:wrap="notBeside" w:vAnchor="text" w:hAnchor="text" w:xAlign="center" w:y="1"/>
              <w:shd w:val="clear" w:color="auto" w:fill="auto"/>
              <w:spacing w:before="0" w:after="0" w:line="220" w:lineRule="exact"/>
              <w:ind w:left="260"/>
              <w:jc w:val="left"/>
            </w:pPr>
            <w:r>
              <w:rPr>
                <w:rStyle w:val="Bodytext2NotBold"/>
                <w:b w:val="0"/>
                <w:bCs w:val="0"/>
                <w:color w:val="000000"/>
                <w:lang w:eastAsia="vi-VN"/>
              </w:rPr>
              <w:t>III</w:t>
            </w:r>
          </w:p>
        </w:tc>
        <w:tc>
          <w:tcPr>
            <w:tcW w:w="571"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220" w:lineRule="exact"/>
              <w:jc w:val="left"/>
            </w:pPr>
            <w:r>
              <w:rPr>
                <w:rStyle w:val="Bodytext2NotBold"/>
                <w:b w:val="0"/>
                <w:bCs w:val="0"/>
                <w:color w:val="000000"/>
                <w:lang w:eastAsia="vi-VN"/>
              </w:rPr>
              <w:t>Hạng</w:t>
            </w:r>
          </w:p>
          <w:p w:rsidR="0070158D" w:rsidRDefault="0070158D">
            <w:pPr>
              <w:pStyle w:val="Bodytext21"/>
              <w:framePr w:w="10046" w:wrap="notBeside" w:vAnchor="text" w:hAnchor="text" w:xAlign="center" w:y="1"/>
              <w:shd w:val="clear" w:color="auto" w:fill="auto"/>
              <w:spacing w:before="0" w:after="0" w:line="220" w:lineRule="exact"/>
              <w:ind w:left="240"/>
              <w:jc w:val="left"/>
            </w:pPr>
            <w:r>
              <w:rPr>
                <w:rStyle w:val="Bodytext2NotBold"/>
                <w:b w:val="0"/>
                <w:bCs w:val="0"/>
                <w:color w:val="000000"/>
                <w:lang w:eastAsia="vi-VN"/>
              </w:rPr>
              <w:t>II</w:t>
            </w:r>
          </w:p>
        </w:tc>
        <w:tc>
          <w:tcPr>
            <w:tcW w:w="67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220" w:lineRule="exact"/>
              <w:ind w:left="160"/>
              <w:jc w:val="left"/>
            </w:pPr>
            <w:r>
              <w:rPr>
                <w:rStyle w:val="Bodytext2NotBold"/>
                <w:b w:val="0"/>
                <w:bCs w:val="0"/>
                <w:color w:val="000000"/>
                <w:lang w:eastAsia="vi-VN"/>
              </w:rPr>
              <w:t>Hạng</w:t>
            </w:r>
          </w:p>
          <w:p w:rsidR="0070158D" w:rsidRDefault="0070158D">
            <w:pPr>
              <w:pStyle w:val="Bodytext21"/>
              <w:framePr w:w="10046" w:wrap="notBeside" w:vAnchor="text" w:hAnchor="text" w:xAlign="center" w:y="1"/>
              <w:shd w:val="clear" w:color="auto" w:fill="auto"/>
              <w:spacing w:before="0" w:after="0" w:line="220" w:lineRule="exact"/>
            </w:pPr>
            <w:r>
              <w:rPr>
                <w:rStyle w:val="Bodytext2NotBold"/>
                <w:b w:val="0"/>
                <w:bCs w:val="0"/>
                <w:color w:val="000000"/>
                <w:lang w:eastAsia="vi-VN"/>
              </w:rPr>
              <w:t>I</w:t>
            </w:r>
          </w:p>
        </w:tc>
        <w:tc>
          <w:tcPr>
            <w:tcW w:w="566"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220" w:lineRule="exact"/>
              <w:ind w:left="160"/>
              <w:jc w:val="left"/>
            </w:pPr>
            <w:r>
              <w:rPr>
                <w:rStyle w:val="Bodytext2NotBold"/>
                <w:b w:val="0"/>
                <w:bCs w:val="0"/>
                <w:color w:val="000000"/>
                <w:lang w:eastAsia="vi-VN"/>
              </w:rPr>
              <w:t>Xuất</w:t>
            </w:r>
          </w:p>
          <w:p w:rsidR="0070158D" w:rsidRDefault="0070158D">
            <w:pPr>
              <w:pStyle w:val="Bodytext21"/>
              <w:framePr w:w="10046" w:wrap="notBeside" w:vAnchor="text" w:hAnchor="text" w:xAlign="center" w:y="1"/>
              <w:shd w:val="clear" w:color="auto" w:fill="auto"/>
              <w:spacing w:before="0" w:after="0" w:line="220" w:lineRule="exact"/>
              <w:ind w:left="160"/>
              <w:jc w:val="left"/>
            </w:pPr>
            <w:r>
              <w:rPr>
                <w:rStyle w:val="Bodytext2NotBold"/>
                <w:b w:val="0"/>
                <w:bCs w:val="0"/>
                <w:color w:val="000000"/>
                <w:lang w:eastAsia="vi-VN"/>
              </w:rPr>
              <w:t>sắc</w:t>
            </w:r>
          </w:p>
        </w:tc>
        <w:tc>
          <w:tcPr>
            <w:tcW w:w="518"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220" w:lineRule="exact"/>
              <w:jc w:val="left"/>
            </w:pPr>
            <w:r>
              <w:rPr>
                <w:rStyle w:val="Bodytext2NotBold"/>
                <w:b w:val="0"/>
                <w:bCs w:val="0"/>
                <w:color w:val="000000"/>
                <w:lang w:eastAsia="vi-VN"/>
              </w:rPr>
              <w:t>Khá</w:t>
            </w:r>
          </w:p>
        </w:tc>
        <w:tc>
          <w:tcPr>
            <w:tcW w:w="619"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220" w:lineRule="exact"/>
              <w:ind w:left="140"/>
              <w:jc w:val="left"/>
            </w:pPr>
            <w:r>
              <w:rPr>
                <w:rStyle w:val="Bodytext2NotBold"/>
                <w:b w:val="0"/>
                <w:bCs w:val="0"/>
                <w:color w:val="000000"/>
                <w:lang w:eastAsia="vi-VN"/>
              </w:rPr>
              <w:t>Trung</w:t>
            </w:r>
          </w:p>
          <w:p w:rsidR="0070158D" w:rsidRDefault="0070158D">
            <w:pPr>
              <w:pStyle w:val="Bodytext21"/>
              <w:framePr w:w="10046" w:wrap="notBeside" w:vAnchor="text" w:hAnchor="text" w:xAlign="center" w:y="1"/>
              <w:shd w:val="clear" w:color="auto" w:fill="auto"/>
              <w:spacing w:before="0" w:after="0" w:line="220" w:lineRule="exact"/>
              <w:ind w:left="140"/>
              <w:jc w:val="left"/>
            </w:pPr>
            <w:r>
              <w:rPr>
                <w:rStyle w:val="Bodytext2NotBold"/>
                <w:b w:val="0"/>
                <w:bCs w:val="0"/>
                <w:color w:val="000000"/>
                <w:lang w:eastAsia="vi-VN"/>
              </w:rPr>
              <w:t>bình</w:t>
            </w:r>
          </w:p>
        </w:tc>
        <w:tc>
          <w:tcPr>
            <w:tcW w:w="566" w:type="dxa"/>
            <w:tcBorders>
              <w:top w:val="single" w:sz="4" w:space="0" w:color="auto"/>
              <w:left w:val="single" w:sz="4" w:space="0" w:color="auto"/>
              <w:bottom w:val="nil"/>
              <w:right w:val="single" w:sz="4" w:space="0" w:color="auto"/>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220" w:lineRule="exact"/>
              <w:jc w:val="left"/>
            </w:pPr>
            <w:r>
              <w:rPr>
                <w:rStyle w:val="Bodytext2NotBold"/>
                <w:b w:val="0"/>
                <w:bCs w:val="0"/>
                <w:color w:val="000000"/>
                <w:lang w:eastAsia="vi-VN"/>
              </w:rPr>
              <w:t>Kém</w:t>
            </w:r>
          </w:p>
        </w:tc>
      </w:tr>
      <w:tr w:rsidR="0070158D">
        <w:tblPrEx>
          <w:tblCellMar>
            <w:top w:w="0" w:type="dxa"/>
            <w:left w:w="0" w:type="dxa"/>
            <w:bottom w:w="0" w:type="dxa"/>
            <w:right w:w="0" w:type="dxa"/>
          </w:tblCellMar>
        </w:tblPrEx>
        <w:trPr>
          <w:trHeight w:hRule="exact" w:val="926"/>
          <w:jc w:val="center"/>
        </w:trPr>
        <w:tc>
          <w:tcPr>
            <w:tcW w:w="533" w:type="dxa"/>
            <w:tcBorders>
              <w:top w:val="single" w:sz="4" w:space="0" w:color="auto"/>
              <w:left w:val="single" w:sz="4" w:space="0" w:color="auto"/>
              <w:bottom w:val="nil"/>
              <w:right w:val="nil"/>
            </w:tcBorders>
            <w:shd w:val="clear" w:color="auto" w:fill="FFFFFF"/>
          </w:tcPr>
          <w:p w:rsidR="0070158D" w:rsidRDefault="0070158D">
            <w:pPr>
              <w:framePr w:w="10046" w:wrap="notBeside" w:vAnchor="text" w:hAnchor="text" w:xAlign="center" w:y="1"/>
              <w:rPr>
                <w:color w:val="auto"/>
                <w:sz w:val="10"/>
                <w:szCs w:val="10"/>
                <w:lang w:eastAsia="en-US"/>
              </w:rPr>
            </w:pPr>
          </w:p>
        </w:tc>
        <w:tc>
          <w:tcPr>
            <w:tcW w:w="1565"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226" w:lineRule="exact"/>
              <w:jc w:val="left"/>
            </w:pPr>
            <w:r>
              <w:rPr>
                <w:rStyle w:val="Bodytext295pt1"/>
                <w:b/>
                <w:bCs/>
                <w:color w:val="000000"/>
                <w:lang w:eastAsia="vi-VN"/>
              </w:rPr>
              <w:t>Tống số giáo viên, cán bộ quản lý và nhân viên</w:t>
            </w:r>
          </w:p>
        </w:tc>
        <w:tc>
          <w:tcPr>
            <w:tcW w:w="691" w:type="dxa"/>
            <w:tcBorders>
              <w:top w:val="single" w:sz="4" w:space="0" w:color="auto"/>
              <w:left w:val="single" w:sz="4" w:space="0" w:color="auto"/>
              <w:bottom w:val="nil"/>
              <w:right w:val="nil"/>
            </w:tcBorders>
            <w:shd w:val="clear" w:color="auto" w:fill="FFFFFF"/>
            <w:vAlign w:val="center"/>
          </w:tcPr>
          <w:p w:rsidR="0070158D" w:rsidRPr="004E1A16" w:rsidRDefault="0070158D">
            <w:pPr>
              <w:pStyle w:val="Bodytext21"/>
              <w:framePr w:w="10046" w:wrap="notBeside" w:vAnchor="text" w:hAnchor="text" w:xAlign="center" w:y="1"/>
              <w:shd w:val="clear" w:color="auto" w:fill="auto"/>
              <w:spacing w:before="0" w:after="0" w:line="190" w:lineRule="exact"/>
              <w:ind w:left="300"/>
              <w:jc w:val="left"/>
              <w:rPr>
                <w:lang w:val="en-US"/>
              </w:rPr>
            </w:pPr>
            <w:r>
              <w:rPr>
                <w:rStyle w:val="Bodytext295pt1"/>
                <w:b/>
                <w:bCs/>
                <w:color w:val="000000"/>
                <w:lang w:val="en-US" w:eastAsia="vi-VN"/>
              </w:rPr>
              <w:t>30</w:t>
            </w:r>
          </w:p>
        </w:tc>
        <w:tc>
          <w:tcPr>
            <w:tcW w:w="451" w:type="dxa"/>
            <w:tcBorders>
              <w:top w:val="single" w:sz="4" w:space="0" w:color="auto"/>
              <w:left w:val="single" w:sz="4" w:space="0" w:color="auto"/>
              <w:bottom w:val="nil"/>
              <w:right w:val="nil"/>
            </w:tcBorders>
            <w:shd w:val="clear" w:color="auto" w:fill="FFFFFF"/>
          </w:tcPr>
          <w:p w:rsidR="0070158D" w:rsidRDefault="0070158D">
            <w:pPr>
              <w:framePr w:w="10046" w:wrap="notBeside" w:vAnchor="text" w:hAnchor="text" w:xAlign="center" w:y="1"/>
              <w:rPr>
                <w:color w:val="auto"/>
                <w:sz w:val="10"/>
                <w:szCs w:val="10"/>
                <w:lang w:eastAsia="en-US"/>
              </w:rPr>
            </w:pPr>
          </w:p>
        </w:tc>
        <w:tc>
          <w:tcPr>
            <w:tcW w:w="562"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40"/>
              <w:jc w:val="left"/>
            </w:pPr>
          </w:p>
        </w:tc>
        <w:tc>
          <w:tcPr>
            <w:tcW w:w="518" w:type="dxa"/>
            <w:tcBorders>
              <w:top w:val="single" w:sz="4" w:space="0" w:color="auto"/>
              <w:left w:val="single" w:sz="4" w:space="0" w:color="auto"/>
              <w:bottom w:val="nil"/>
              <w:right w:val="nil"/>
            </w:tcBorders>
            <w:shd w:val="clear" w:color="auto" w:fill="FFFFFF"/>
            <w:vAlign w:val="center"/>
          </w:tcPr>
          <w:p w:rsidR="0070158D" w:rsidRPr="004E1A16" w:rsidRDefault="0070158D" w:rsidP="00644FB9">
            <w:pPr>
              <w:pStyle w:val="Bodytext21"/>
              <w:framePr w:w="10046" w:wrap="notBeside" w:vAnchor="text" w:hAnchor="text" w:xAlign="center" w:y="1"/>
              <w:shd w:val="clear" w:color="auto" w:fill="auto"/>
              <w:spacing w:before="0" w:after="0" w:line="190" w:lineRule="exact"/>
              <w:ind w:left="220"/>
              <w:jc w:val="left"/>
              <w:rPr>
                <w:lang w:val="en-US"/>
              </w:rPr>
            </w:pPr>
            <w:r>
              <w:rPr>
                <w:rStyle w:val="Bodytext295pt1"/>
                <w:b/>
                <w:bCs/>
                <w:color w:val="000000"/>
                <w:lang w:val="en-US" w:eastAsia="vi-VN"/>
              </w:rPr>
              <w:t>17</w:t>
            </w:r>
          </w:p>
        </w:tc>
        <w:tc>
          <w:tcPr>
            <w:tcW w:w="514" w:type="dxa"/>
            <w:tcBorders>
              <w:top w:val="single" w:sz="4" w:space="0" w:color="auto"/>
              <w:left w:val="single" w:sz="4" w:space="0" w:color="auto"/>
              <w:bottom w:val="nil"/>
              <w:right w:val="nil"/>
            </w:tcBorders>
            <w:shd w:val="clear" w:color="auto" w:fill="FFFFFF"/>
            <w:vAlign w:val="center"/>
          </w:tcPr>
          <w:p w:rsidR="0070158D" w:rsidRPr="004E1A16" w:rsidRDefault="0070158D" w:rsidP="00644FB9">
            <w:pPr>
              <w:pStyle w:val="Bodytext21"/>
              <w:framePr w:w="10046" w:wrap="notBeside" w:vAnchor="text" w:hAnchor="text" w:xAlign="center" w:y="1"/>
              <w:shd w:val="clear" w:color="auto" w:fill="auto"/>
              <w:spacing w:before="0" w:after="0" w:line="190" w:lineRule="exact"/>
              <w:ind w:left="220"/>
              <w:jc w:val="left"/>
              <w:rPr>
                <w:lang w:val="en-US"/>
              </w:rPr>
            </w:pPr>
            <w:r>
              <w:rPr>
                <w:rStyle w:val="Bodytext295pt1"/>
                <w:b/>
                <w:bCs/>
                <w:color w:val="000000"/>
                <w:lang w:val="en-US" w:eastAsia="vi-VN"/>
              </w:rPr>
              <w:t>9</w:t>
            </w:r>
          </w:p>
        </w:tc>
        <w:tc>
          <w:tcPr>
            <w:tcW w:w="533" w:type="dxa"/>
            <w:tcBorders>
              <w:top w:val="single" w:sz="4" w:space="0" w:color="auto"/>
              <w:left w:val="single" w:sz="4" w:space="0" w:color="auto"/>
              <w:bottom w:val="nil"/>
              <w:right w:val="nil"/>
            </w:tcBorders>
            <w:shd w:val="clear" w:color="auto" w:fill="FFFFFF"/>
            <w:vAlign w:val="center"/>
          </w:tcPr>
          <w:p w:rsidR="0070158D" w:rsidRPr="004E1A16" w:rsidRDefault="0070158D">
            <w:pPr>
              <w:pStyle w:val="Bodytext21"/>
              <w:framePr w:w="10046" w:wrap="notBeside" w:vAnchor="text" w:hAnchor="text" w:xAlign="center" w:y="1"/>
              <w:shd w:val="clear" w:color="auto" w:fill="auto"/>
              <w:spacing w:before="0" w:after="0" w:line="190" w:lineRule="exact"/>
              <w:ind w:left="240"/>
              <w:jc w:val="left"/>
              <w:rPr>
                <w:lang w:val="en-US"/>
              </w:rPr>
            </w:pPr>
            <w:r>
              <w:rPr>
                <w:rStyle w:val="Bodytext295pt1"/>
                <w:b/>
                <w:bCs/>
                <w:color w:val="000000"/>
                <w:lang w:val="en-US" w:eastAsia="vi-VN"/>
              </w:rPr>
              <w:t>2</w:t>
            </w:r>
          </w:p>
        </w:tc>
        <w:tc>
          <w:tcPr>
            <w:tcW w:w="566" w:type="dxa"/>
            <w:tcBorders>
              <w:top w:val="single" w:sz="4" w:space="0" w:color="auto"/>
              <w:left w:val="single" w:sz="4" w:space="0" w:color="auto"/>
              <w:bottom w:val="nil"/>
              <w:right w:val="nil"/>
            </w:tcBorders>
            <w:shd w:val="clear" w:color="auto" w:fill="FFFFFF"/>
            <w:vAlign w:val="center"/>
          </w:tcPr>
          <w:p w:rsidR="0070158D" w:rsidRPr="004E1A16" w:rsidRDefault="0070158D">
            <w:pPr>
              <w:pStyle w:val="Bodytext21"/>
              <w:framePr w:w="10046" w:wrap="notBeside" w:vAnchor="text" w:hAnchor="text" w:xAlign="center" w:y="1"/>
              <w:shd w:val="clear" w:color="auto" w:fill="auto"/>
              <w:spacing w:before="0" w:after="0" w:line="190" w:lineRule="exact"/>
              <w:ind w:left="240"/>
              <w:jc w:val="left"/>
              <w:rPr>
                <w:lang w:val="en-US"/>
              </w:rPr>
            </w:pPr>
            <w:r>
              <w:rPr>
                <w:rStyle w:val="Bodytext295pt1"/>
                <w:b/>
                <w:bCs/>
                <w:color w:val="000000"/>
                <w:lang w:val="en-US" w:eastAsia="vi-VN"/>
              </w:rPr>
              <w:t>2</w:t>
            </w:r>
          </w:p>
        </w:tc>
        <w:tc>
          <w:tcPr>
            <w:tcW w:w="600" w:type="dxa"/>
            <w:tcBorders>
              <w:top w:val="single" w:sz="4" w:space="0" w:color="auto"/>
              <w:left w:val="single" w:sz="4" w:space="0" w:color="auto"/>
              <w:bottom w:val="nil"/>
              <w:right w:val="nil"/>
            </w:tcBorders>
            <w:shd w:val="clear" w:color="auto" w:fill="FFFFFF"/>
            <w:vAlign w:val="center"/>
          </w:tcPr>
          <w:p w:rsidR="0070158D" w:rsidRPr="002B1BE9" w:rsidRDefault="0070158D" w:rsidP="00E769E7">
            <w:pPr>
              <w:pStyle w:val="Bodytext21"/>
              <w:framePr w:w="10046" w:wrap="notBeside" w:vAnchor="text" w:hAnchor="text" w:xAlign="center" w:y="1"/>
              <w:shd w:val="clear" w:color="auto" w:fill="auto"/>
              <w:spacing w:before="0" w:after="0" w:line="190" w:lineRule="exact"/>
              <w:ind w:left="260"/>
              <w:jc w:val="left"/>
              <w:rPr>
                <w:lang w:val="en-US"/>
              </w:rPr>
            </w:pPr>
            <w:r>
              <w:rPr>
                <w:rStyle w:val="Bodytext295pt1"/>
                <w:b/>
                <w:bCs/>
                <w:color w:val="000000"/>
                <w:lang w:val="en-US" w:eastAsia="vi-VN"/>
              </w:rPr>
              <w:t>9</w:t>
            </w:r>
          </w:p>
        </w:tc>
        <w:tc>
          <w:tcPr>
            <w:tcW w:w="571" w:type="dxa"/>
            <w:tcBorders>
              <w:top w:val="single" w:sz="4" w:space="0" w:color="auto"/>
              <w:left w:val="single" w:sz="4" w:space="0" w:color="auto"/>
              <w:bottom w:val="nil"/>
              <w:right w:val="nil"/>
            </w:tcBorders>
            <w:shd w:val="clear" w:color="auto" w:fill="FFFFFF"/>
            <w:vAlign w:val="center"/>
          </w:tcPr>
          <w:p w:rsidR="0070158D" w:rsidRPr="002B1BE9" w:rsidRDefault="0070158D">
            <w:pPr>
              <w:pStyle w:val="Bodytext21"/>
              <w:framePr w:w="10046" w:wrap="notBeside" w:vAnchor="text" w:hAnchor="text" w:xAlign="center" w:y="1"/>
              <w:shd w:val="clear" w:color="auto" w:fill="auto"/>
              <w:spacing w:before="0" w:after="0" w:line="190" w:lineRule="exact"/>
              <w:ind w:left="240"/>
              <w:jc w:val="left"/>
              <w:rPr>
                <w:lang w:val="en-US"/>
              </w:rPr>
            </w:pPr>
            <w:r>
              <w:rPr>
                <w:rStyle w:val="Bodytext295pt1"/>
                <w:b/>
                <w:bCs/>
                <w:color w:val="000000"/>
                <w:lang w:val="en-US" w:eastAsia="vi-VN"/>
              </w:rPr>
              <w:t>17</w:t>
            </w:r>
          </w:p>
        </w:tc>
        <w:tc>
          <w:tcPr>
            <w:tcW w:w="672" w:type="dxa"/>
            <w:tcBorders>
              <w:top w:val="single" w:sz="4" w:space="0" w:color="auto"/>
              <w:left w:val="single" w:sz="4" w:space="0" w:color="auto"/>
              <w:bottom w:val="nil"/>
              <w:right w:val="nil"/>
            </w:tcBorders>
            <w:shd w:val="clear" w:color="auto" w:fill="FFFFFF"/>
            <w:vAlign w:val="center"/>
          </w:tcPr>
          <w:p w:rsidR="0070158D" w:rsidRPr="002B1BE9" w:rsidRDefault="0070158D">
            <w:pPr>
              <w:pStyle w:val="Bodytext21"/>
              <w:framePr w:w="10046" w:wrap="notBeside" w:vAnchor="text" w:hAnchor="text" w:xAlign="center" w:y="1"/>
              <w:shd w:val="clear" w:color="auto" w:fill="auto"/>
              <w:spacing w:before="0" w:after="0" w:line="190" w:lineRule="exact"/>
              <w:rPr>
                <w:lang w:val="en-US"/>
              </w:rPr>
            </w:pPr>
            <w:r>
              <w:rPr>
                <w:lang w:val="en-US"/>
              </w:rPr>
              <w:t>0</w:t>
            </w:r>
          </w:p>
        </w:tc>
        <w:tc>
          <w:tcPr>
            <w:tcW w:w="566" w:type="dxa"/>
            <w:tcBorders>
              <w:top w:val="single" w:sz="4" w:space="0" w:color="auto"/>
              <w:left w:val="single" w:sz="4" w:space="0" w:color="auto"/>
              <w:bottom w:val="nil"/>
              <w:right w:val="nil"/>
            </w:tcBorders>
            <w:shd w:val="clear" w:color="auto" w:fill="FFFFFF"/>
          </w:tcPr>
          <w:p w:rsidR="0070158D" w:rsidRPr="002B1BE9" w:rsidRDefault="0070158D">
            <w:pPr>
              <w:framePr w:w="10046" w:wrap="notBeside" w:vAnchor="text" w:hAnchor="text" w:xAlign="center" w:y="1"/>
              <w:rPr>
                <w:color w:val="auto"/>
                <w:sz w:val="22"/>
                <w:szCs w:val="22"/>
                <w:lang w:val="en-US" w:eastAsia="en-US"/>
              </w:rPr>
            </w:pPr>
            <w:r>
              <w:rPr>
                <w:color w:val="auto"/>
                <w:sz w:val="22"/>
                <w:szCs w:val="22"/>
                <w:lang w:val="en-US" w:eastAsia="en-US"/>
              </w:rPr>
              <w:t>16</w:t>
            </w:r>
          </w:p>
        </w:tc>
        <w:tc>
          <w:tcPr>
            <w:tcW w:w="518" w:type="dxa"/>
            <w:tcBorders>
              <w:top w:val="single" w:sz="4" w:space="0" w:color="auto"/>
              <w:left w:val="single" w:sz="4" w:space="0" w:color="auto"/>
              <w:bottom w:val="nil"/>
              <w:right w:val="nil"/>
            </w:tcBorders>
            <w:shd w:val="clear" w:color="auto" w:fill="FFFFFF"/>
          </w:tcPr>
          <w:p w:rsidR="0070158D" w:rsidRPr="002B1BE9" w:rsidRDefault="0070158D">
            <w:pPr>
              <w:framePr w:w="10046" w:wrap="notBeside" w:vAnchor="text" w:hAnchor="text" w:xAlign="center" w:y="1"/>
              <w:rPr>
                <w:color w:val="auto"/>
                <w:sz w:val="22"/>
                <w:szCs w:val="22"/>
                <w:lang w:val="en-US" w:eastAsia="en-US"/>
              </w:rPr>
            </w:pPr>
            <w:r>
              <w:rPr>
                <w:color w:val="auto"/>
                <w:sz w:val="22"/>
                <w:szCs w:val="22"/>
                <w:lang w:val="en-US" w:eastAsia="en-US"/>
              </w:rPr>
              <w:t>14</w:t>
            </w:r>
          </w:p>
        </w:tc>
        <w:tc>
          <w:tcPr>
            <w:tcW w:w="619" w:type="dxa"/>
            <w:tcBorders>
              <w:top w:val="single" w:sz="4" w:space="0" w:color="auto"/>
              <w:left w:val="single" w:sz="4" w:space="0" w:color="auto"/>
              <w:bottom w:val="nil"/>
              <w:right w:val="nil"/>
            </w:tcBorders>
            <w:shd w:val="clear" w:color="auto" w:fill="FFFFFF"/>
          </w:tcPr>
          <w:p w:rsidR="0070158D" w:rsidRPr="002B1BE9" w:rsidRDefault="0070158D">
            <w:pPr>
              <w:framePr w:w="10046" w:wrap="notBeside" w:vAnchor="text" w:hAnchor="text" w:xAlign="center" w:y="1"/>
              <w:rPr>
                <w:color w:val="auto"/>
                <w:sz w:val="22"/>
                <w:szCs w:val="22"/>
                <w:lang w:val="en-US"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2B1BE9" w:rsidRDefault="0070158D">
            <w:pPr>
              <w:framePr w:w="10046" w:wrap="notBeside" w:vAnchor="text" w:hAnchor="text" w:xAlign="center" w:y="1"/>
              <w:rPr>
                <w:color w:val="auto"/>
                <w:sz w:val="22"/>
                <w:szCs w:val="22"/>
                <w:lang w:eastAsia="en-US"/>
              </w:rPr>
            </w:pPr>
          </w:p>
        </w:tc>
      </w:tr>
      <w:tr w:rsidR="0070158D">
        <w:tblPrEx>
          <w:tblCellMar>
            <w:top w:w="0" w:type="dxa"/>
            <w:left w:w="0" w:type="dxa"/>
            <w:bottom w:w="0" w:type="dxa"/>
            <w:right w:w="0" w:type="dxa"/>
          </w:tblCellMar>
        </w:tblPrEx>
        <w:trPr>
          <w:trHeight w:hRule="exact" w:val="1061"/>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rsidP="00E769E7">
            <w:pPr>
              <w:pStyle w:val="Bodytext21"/>
              <w:framePr w:w="10046" w:wrap="notBeside" w:vAnchor="text" w:hAnchor="text" w:xAlign="center" w:y="1"/>
              <w:shd w:val="clear" w:color="auto" w:fill="auto"/>
              <w:spacing w:before="0" w:after="0" w:line="190" w:lineRule="exact"/>
              <w:ind w:left="220"/>
              <w:jc w:val="left"/>
            </w:pPr>
            <w:r>
              <w:rPr>
                <w:rStyle w:val="Bodytext295pt1"/>
                <w:b/>
                <w:bCs/>
                <w:color w:val="000000"/>
                <w:lang w:eastAsia="vi-VN"/>
              </w:rPr>
              <w:t>I</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rsidP="00E769E7">
            <w:pPr>
              <w:pStyle w:val="Bodytext21"/>
              <w:framePr w:w="10046" w:wrap="notBeside" w:vAnchor="text" w:hAnchor="text" w:xAlign="center" w:y="1"/>
              <w:shd w:val="clear" w:color="auto" w:fill="auto"/>
              <w:spacing w:before="0" w:after="0" w:line="226" w:lineRule="exact"/>
              <w:jc w:val="left"/>
            </w:pPr>
            <w:r>
              <w:rPr>
                <w:rStyle w:val="Bodytext295pt1"/>
                <w:b/>
                <w:bCs/>
                <w:color w:val="000000"/>
                <w:lang w:eastAsia="vi-VN"/>
              </w:rPr>
              <w:t>Giáo viên</w:t>
            </w:r>
          </w:p>
          <w:p w:rsidR="0070158D" w:rsidRDefault="0070158D" w:rsidP="00E769E7">
            <w:pPr>
              <w:pStyle w:val="Bodytext21"/>
              <w:framePr w:w="10046" w:wrap="notBeside" w:vAnchor="text" w:hAnchor="text" w:xAlign="center" w:y="1"/>
              <w:shd w:val="clear" w:color="auto" w:fill="auto"/>
              <w:spacing w:before="0" w:after="0" w:line="226" w:lineRule="exact"/>
              <w:jc w:val="left"/>
            </w:pPr>
            <w:r>
              <w:rPr>
                <w:rStyle w:val="Bodytext295pt"/>
                <w:b w:val="0"/>
                <w:bCs w:val="0"/>
                <w:color w:val="000000"/>
                <w:lang w:eastAsia="vi-VN"/>
              </w:rPr>
              <w:t>Trong đó số giáo viên dạy môn:</w:t>
            </w:r>
          </w:p>
        </w:tc>
        <w:tc>
          <w:tcPr>
            <w:tcW w:w="691" w:type="dxa"/>
            <w:tcBorders>
              <w:top w:val="single" w:sz="4" w:space="0" w:color="auto"/>
              <w:left w:val="single" w:sz="4" w:space="0" w:color="auto"/>
              <w:bottom w:val="nil"/>
              <w:right w:val="nil"/>
            </w:tcBorders>
            <w:shd w:val="clear" w:color="auto" w:fill="FFFFFF"/>
            <w:vAlign w:val="center"/>
          </w:tcPr>
          <w:p w:rsidR="0070158D" w:rsidRPr="00E769E7" w:rsidRDefault="0070158D" w:rsidP="00E769E7">
            <w:pPr>
              <w:pStyle w:val="Bodytext21"/>
              <w:framePr w:w="10046" w:wrap="notBeside" w:vAnchor="text" w:hAnchor="text" w:xAlign="center" w:y="1"/>
              <w:shd w:val="clear" w:color="auto" w:fill="auto"/>
              <w:spacing w:before="0" w:after="0" w:line="190" w:lineRule="exact"/>
              <w:ind w:left="300"/>
              <w:jc w:val="left"/>
              <w:rPr>
                <w:lang w:val="en-US"/>
              </w:rPr>
            </w:pPr>
            <w:r>
              <w:rPr>
                <w:rStyle w:val="Bodytext295pt1"/>
                <w:b/>
                <w:bCs/>
                <w:color w:val="000000"/>
                <w:lang w:val="en-US" w:eastAsia="vi-VN"/>
              </w:rPr>
              <w:t>24</w:t>
            </w:r>
          </w:p>
        </w:tc>
        <w:tc>
          <w:tcPr>
            <w:tcW w:w="451" w:type="dxa"/>
            <w:tcBorders>
              <w:top w:val="single" w:sz="4" w:space="0" w:color="auto"/>
              <w:left w:val="single" w:sz="4" w:space="0" w:color="auto"/>
              <w:bottom w:val="nil"/>
              <w:right w:val="nil"/>
            </w:tcBorders>
            <w:shd w:val="clear" w:color="auto" w:fill="FFFFFF"/>
          </w:tcPr>
          <w:p w:rsidR="0070158D" w:rsidRDefault="0070158D" w:rsidP="00E769E7">
            <w:pPr>
              <w:framePr w:w="10046" w:wrap="notBeside" w:vAnchor="text" w:hAnchor="text" w:xAlign="center" w:y="1"/>
              <w:rPr>
                <w:color w:val="auto"/>
                <w:sz w:val="10"/>
                <w:szCs w:val="10"/>
                <w:lang w:eastAsia="en-US"/>
              </w:rPr>
            </w:pPr>
          </w:p>
        </w:tc>
        <w:tc>
          <w:tcPr>
            <w:tcW w:w="562" w:type="dxa"/>
            <w:tcBorders>
              <w:top w:val="single" w:sz="4" w:space="0" w:color="auto"/>
              <w:left w:val="single" w:sz="4" w:space="0" w:color="auto"/>
              <w:bottom w:val="nil"/>
              <w:right w:val="nil"/>
            </w:tcBorders>
            <w:shd w:val="clear" w:color="auto" w:fill="FFFFFF"/>
            <w:vAlign w:val="center"/>
          </w:tcPr>
          <w:p w:rsidR="0070158D" w:rsidRDefault="0070158D" w:rsidP="00E769E7">
            <w:pPr>
              <w:pStyle w:val="Bodytext21"/>
              <w:framePr w:w="10046" w:wrap="notBeside" w:vAnchor="text" w:hAnchor="text" w:xAlign="center" w:y="1"/>
              <w:shd w:val="clear" w:color="auto" w:fill="auto"/>
              <w:spacing w:before="0" w:after="0" w:line="190" w:lineRule="exact"/>
              <w:ind w:left="240"/>
              <w:jc w:val="left"/>
            </w:pPr>
          </w:p>
        </w:tc>
        <w:tc>
          <w:tcPr>
            <w:tcW w:w="518" w:type="dxa"/>
            <w:tcBorders>
              <w:top w:val="single" w:sz="4" w:space="0" w:color="auto"/>
              <w:left w:val="single" w:sz="4" w:space="0" w:color="auto"/>
              <w:bottom w:val="nil"/>
              <w:right w:val="nil"/>
            </w:tcBorders>
            <w:shd w:val="clear" w:color="auto" w:fill="FFFFFF"/>
            <w:vAlign w:val="center"/>
          </w:tcPr>
          <w:p w:rsidR="0070158D" w:rsidRPr="00E769E7" w:rsidRDefault="0070158D" w:rsidP="00644FB9">
            <w:pPr>
              <w:pStyle w:val="Bodytext21"/>
              <w:framePr w:w="10046" w:wrap="notBeside" w:vAnchor="text" w:hAnchor="text" w:xAlign="center" w:y="1"/>
              <w:shd w:val="clear" w:color="auto" w:fill="auto"/>
              <w:spacing w:before="0" w:after="0" w:line="190" w:lineRule="exact"/>
              <w:ind w:left="220"/>
              <w:jc w:val="left"/>
              <w:rPr>
                <w:lang w:val="en-US"/>
              </w:rPr>
            </w:pPr>
            <w:r>
              <w:rPr>
                <w:rStyle w:val="Bodytext295pt1"/>
                <w:b/>
                <w:bCs/>
                <w:color w:val="000000"/>
                <w:lang w:val="en-US" w:eastAsia="vi-VN"/>
              </w:rPr>
              <w:t>15</w:t>
            </w:r>
          </w:p>
        </w:tc>
        <w:tc>
          <w:tcPr>
            <w:tcW w:w="514" w:type="dxa"/>
            <w:tcBorders>
              <w:top w:val="single" w:sz="4" w:space="0" w:color="auto"/>
              <w:left w:val="single" w:sz="4" w:space="0" w:color="auto"/>
              <w:bottom w:val="nil"/>
              <w:right w:val="nil"/>
            </w:tcBorders>
            <w:shd w:val="clear" w:color="auto" w:fill="FFFFFF"/>
            <w:vAlign w:val="center"/>
          </w:tcPr>
          <w:p w:rsidR="0070158D" w:rsidRPr="00E769E7" w:rsidRDefault="0070158D" w:rsidP="00644FB9">
            <w:pPr>
              <w:pStyle w:val="Bodytext21"/>
              <w:framePr w:w="10046" w:wrap="notBeside" w:vAnchor="text" w:hAnchor="text" w:xAlign="center" w:y="1"/>
              <w:shd w:val="clear" w:color="auto" w:fill="auto"/>
              <w:spacing w:before="0" w:after="0" w:line="190" w:lineRule="exact"/>
              <w:ind w:left="220"/>
              <w:jc w:val="left"/>
              <w:rPr>
                <w:lang w:val="en-US"/>
              </w:rPr>
            </w:pPr>
            <w:r>
              <w:rPr>
                <w:rStyle w:val="Bodytext295pt1"/>
                <w:b/>
                <w:bCs/>
                <w:color w:val="000000"/>
                <w:lang w:val="en-US" w:eastAsia="vi-VN"/>
              </w:rPr>
              <w:t>9</w:t>
            </w:r>
          </w:p>
        </w:tc>
        <w:tc>
          <w:tcPr>
            <w:tcW w:w="533" w:type="dxa"/>
            <w:tcBorders>
              <w:top w:val="single" w:sz="4" w:space="0" w:color="auto"/>
              <w:left w:val="single" w:sz="4" w:space="0" w:color="auto"/>
              <w:bottom w:val="nil"/>
              <w:right w:val="nil"/>
            </w:tcBorders>
            <w:shd w:val="clear" w:color="auto" w:fill="FFFFFF"/>
            <w:vAlign w:val="center"/>
          </w:tcPr>
          <w:p w:rsidR="0070158D" w:rsidRDefault="0070158D" w:rsidP="00E769E7">
            <w:pPr>
              <w:pStyle w:val="Bodytext21"/>
              <w:framePr w:w="10046" w:wrap="notBeside" w:vAnchor="text" w:hAnchor="text" w:xAlign="center" w:y="1"/>
              <w:shd w:val="clear" w:color="auto" w:fill="auto"/>
              <w:spacing w:before="0" w:after="0" w:line="190" w:lineRule="exact"/>
              <w:ind w:left="240"/>
              <w:jc w:val="left"/>
            </w:pPr>
            <w:r>
              <w:rPr>
                <w:rStyle w:val="Bodytext295pt1"/>
                <w:b/>
                <w:bCs/>
                <w:color w:val="000000"/>
                <w:lang w:eastAsia="vi-VN"/>
              </w:rPr>
              <w:t>0</w:t>
            </w:r>
          </w:p>
        </w:tc>
        <w:tc>
          <w:tcPr>
            <w:tcW w:w="566" w:type="dxa"/>
            <w:tcBorders>
              <w:top w:val="single" w:sz="4" w:space="0" w:color="auto"/>
              <w:left w:val="single" w:sz="4" w:space="0" w:color="auto"/>
              <w:bottom w:val="nil"/>
              <w:right w:val="nil"/>
            </w:tcBorders>
            <w:shd w:val="clear" w:color="auto" w:fill="FFFFFF"/>
            <w:vAlign w:val="center"/>
          </w:tcPr>
          <w:p w:rsidR="0070158D" w:rsidRDefault="0070158D" w:rsidP="00E769E7">
            <w:pPr>
              <w:pStyle w:val="Bodytext21"/>
              <w:framePr w:w="10046" w:wrap="notBeside" w:vAnchor="text" w:hAnchor="text" w:xAlign="center" w:y="1"/>
              <w:shd w:val="clear" w:color="auto" w:fill="auto"/>
              <w:spacing w:before="0" w:after="0" w:line="190" w:lineRule="exact"/>
              <w:ind w:left="240"/>
              <w:jc w:val="left"/>
            </w:pPr>
            <w:r>
              <w:rPr>
                <w:rStyle w:val="Bodytext295pt1"/>
                <w:b/>
                <w:bCs/>
                <w:color w:val="000000"/>
                <w:lang w:eastAsia="vi-VN"/>
              </w:rPr>
              <w:t>0</w:t>
            </w:r>
          </w:p>
        </w:tc>
        <w:tc>
          <w:tcPr>
            <w:tcW w:w="600" w:type="dxa"/>
            <w:tcBorders>
              <w:top w:val="single" w:sz="4" w:space="0" w:color="auto"/>
              <w:left w:val="single" w:sz="4" w:space="0" w:color="auto"/>
              <w:bottom w:val="nil"/>
              <w:right w:val="nil"/>
            </w:tcBorders>
            <w:shd w:val="clear" w:color="auto" w:fill="FFFFFF"/>
            <w:vAlign w:val="center"/>
          </w:tcPr>
          <w:p w:rsidR="0070158D" w:rsidRPr="002B1BE9" w:rsidRDefault="0070158D" w:rsidP="00E769E7">
            <w:pPr>
              <w:pStyle w:val="Bodytext21"/>
              <w:framePr w:w="10046" w:wrap="notBeside" w:vAnchor="text" w:hAnchor="text" w:xAlign="center" w:y="1"/>
              <w:shd w:val="clear" w:color="auto" w:fill="auto"/>
              <w:spacing w:before="0" w:after="0" w:line="190" w:lineRule="exact"/>
              <w:ind w:left="260"/>
              <w:jc w:val="left"/>
              <w:rPr>
                <w:lang w:val="en-US"/>
              </w:rPr>
            </w:pPr>
            <w:r>
              <w:rPr>
                <w:rStyle w:val="Bodytext295pt1"/>
                <w:b/>
                <w:bCs/>
                <w:color w:val="000000"/>
                <w:lang w:val="en-US" w:eastAsia="vi-VN"/>
              </w:rPr>
              <w:t>10</w:t>
            </w:r>
          </w:p>
        </w:tc>
        <w:tc>
          <w:tcPr>
            <w:tcW w:w="571" w:type="dxa"/>
            <w:tcBorders>
              <w:top w:val="single" w:sz="4" w:space="0" w:color="auto"/>
              <w:left w:val="single" w:sz="4" w:space="0" w:color="auto"/>
              <w:bottom w:val="nil"/>
              <w:right w:val="nil"/>
            </w:tcBorders>
            <w:shd w:val="clear" w:color="auto" w:fill="FFFFFF"/>
            <w:vAlign w:val="center"/>
          </w:tcPr>
          <w:p w:rsidR="0070158D" w:rsidRPr="002B1BE9" w:rsidRDefault="0070158D" w:rsidP="00E769E7">
            <w:pPr>
              <w:pStyle w:val="Bodytext21"/>
              <w:framePr w:w="10046" w:wrap="notBeside" w:vAnchor="text" w:hAnchor="text" w:xAlign="center" w:y="1"/>
              <w:shd w:val="clear" w:color="auto" w:fill="auto"/>
              <w:spacing w:before="0" w:after="0" w:line="190" w:lineRule="exact"/>
              <w:ind w:left="240"/>
              <w:jc w:val="left"/>
              <w:rPr>
                <w:lang w:val="en-US"/>
              </w:rPr>
            </w:pPr>
            <w:r>
              <w:rPr>
                <w:rStyle w:val="Bodytext295pt1"/>
                <w:b/>
                <w:bCs/>
                <w:color w:val="000000"/>
                <w:lang w:val="en-US" w:eastAsia="vi-VN"/>
              </w:rPr>
              <w:t>14</w:t>
            </w:r>
          </w:p>
        </w:tc>
        <w:tc>
          <w:tcPr>
            <w:tcW w:w="672" w:type="dxa"/>
            <w:tcBorders>
              <w:top w:val="single" w:sz="4" w:space="0" w:color="auto"/>
              <w:left w:val="single" w:sz="4" w:space="0" w:color="auto"/>
              <w:bottom w:val="nil"/>
              <w:right w:val="nil"/>
            </w:tcBorders>
            <w:shd w:val="clear" w:color="auto" w:fill="FFFFFF"/>
            <w:vAlign w:val="center"/>
          </w:tcPr>
          <w:p w:rsidR="0070158D" w:rsidRPr="002B1BE9" w:rsidRDefault="0070158D" w:rsidP="00E769E7">
            <w:pPr>
              <w:pStyle w:val="Bodytext21"/>
              <w:framePr w:w="10046" w:wrap="notBeside" w:vAnchor="text" w:hAnchor="text" w:xAlign="center" w:y="1"/>
              <w:shd w:val="clear" w:color="auto" w:fill="auto"/>
              <w:spacing w:before="0" w:after="0" w:line="190" w:lineRule="exact"/>
              <w:rPr>
                <w:lang w:val="en-US"/>
              </w:rPr>
            </w:pPr>
            <w:r>
              <w:rPr>
                <w:lang w:val="en-US"/>
              </w:rPr>
              <w:t>0</w:t>
            </w:r>
          </w:p>
        </w:tc>
        <w:tc>
          <w:tcPr>
            <w:tcW w:w="566" w:type="dxa"/>
            <w:tcBorders>
              <w:top w:val="single" w:sz="4" w:space="0" w:color="auto"/>
              <w:left w:val="single" w:sz="4" w:space="0" w:color="auto"/>
              <w:bottom w:val="nil"/>
              <w:right w:val="nil"/>
            </w:tcBorders>
            <w:shd w:val="clear" w:color="auto" w:fill="FFFFFF"/>
          </w:tcPr>
          <w:p w:rsidR="0070158D" w:rsidRDefault="0070158D" w:rsidP="00E769E7">
            <w:pPr>
              <w:framePr w:w="10046" w:wrap="notBeside" w:vAnchor="text" w:hAnchor="text" w:xAlign="center" w:y="1"/>
              <w:rPr>
                <w:color w:val="auto"/>
                <w:sz w:val="10"/>
                <w:szCs w:val="10"/>
                <w:lang w:eastAsia="en-US"/>
              </w:rPr>
            </w:pPr>
          </w:p>
        </w:tc>
        <w:tc>
          <w:tcPr>
            <w:tcW w:w="518" w:type="dxa"/>
            <w:tcBorders>
              <w:top w:val="single" w:sz="4" w:space="0" w:color="auto"/>
              <w:left w:val="single" w:sz="4" w:space="0" w:color="auto"/>
              <w:bottom w:val="nil"/>
              <w:right w:val="nil"/>
            </w:tcBorders>
            <w:shd w:val="clear" w:color="auto" w:fill="FFFFFF"/>
          </w:tcPr>
          <w:p w:rsidR="0070158D" w:rsidRDefault="0070158D" w:rsidP="00E769E7">
            <w:pPr>
              <w:framePr w:w="10046" w:wrap="notBeside" w:vAnchor="text" w:hAnchor="text" w:xAlign="center" w:y="1"/>
              <w:rPr>
                <w:color w:val="auto"/>
                <w:sz w:val="10"/>
                <w:szCs w:val="10"/>
                <w:lang w:eastAsia="en-US"/>
              </w:rPr>
            </w:pPr>
          </w:p>
        </w:tc>
        <w:tc>
          <w:tcPr>
            <w:tcW w:w="619" w:type="dxa"/>
            <w:tcBorders>
              <w:top w:val="single" w:sz="4" w:space="0" w:color="auto"/>
              <w:left w:val="single" w:sz="4" w:space="0" w:color="auto"/>
              <w:bottom w:val="nil"/>
              <w:right w:val="nil"/>
            </w:tcBorders>
            <w:shd w:val="clear" w:color="auto" w:fill="FFFFFF"/>
          </w:tcPr>
          <w:p w:rsidR="0070158D" w:rsidRDefault="0070158D" w:rsidP="00E769E7">
            <w:pPr>
              <w:framePr w:w="10046" w:wrap="notBeside" w:vAnchor="text" w:hAnchor="text" w:xAlign="center" w:y="1"/>
              <w:rPr>
                <w:color w:val="auto"/>
                <w:sz w:val="10"/>
                <w:szCs w:val="10"/>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Default="0070158D" w:rsidP="00E769E7">
            <w:pPr>
              <w:framePr w:w="10046" w:wrap="notBeside" w:vAnchor="text" w:hAnchor="text" w:xAlign="center" w:y="1"/>
              <w:rPr>
                <w:color w:val="auto"/>
                <w:sz w:val="10"/>
                <w:szCs w:val="10"/>
                <w:lang w:eastAsia="en-US"/>
              </w:rPr>
            </w:pPr>
          </w:p>
        </w:tc>
      </w:tr>
      <w:tr w:rsidR="0070158D">
        <w:tblPrEx>
          <w:tblCellMar>
            <w:top w:w="0" w:type="dxa"/>
            <w:left w:w="0" w:type="dxa"/>
            <w:bottom w:w="0" w:type="dxa"/>
            <w:right w:w="0" w:type="dxa"/>
          </w:tblCellMar>
        </w:tblPrEx>
        <w:trPr>
          <w:trHeight w:hRule="exact" w:val="307"/>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Toán</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4</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pPr>
          </w:p>
        </w:tc>
        <w:tc>
          <w:tcPr>
            <w:tcW w:w="518"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3</w:t>
            </w:r>
          </w:p>
        </w:tc>
        <w:tc>
          <w:tcPr>
            <w:tcW w:w="514"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71"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3</w:t>
            </w:r>
          </w:p>
        </w:tc>
        <w:tc>
          <w:tcPr>
            <w:tcW w:w="672"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pPr>
          </w:p>
        </w:tc>
        <w:tc>
          <w:tcPr>
            <w:tcW w:w="566" w:type="dxa"/>
            <w:tcBorders>
              <w:top w:val="single" w:sz="4" w:space="0" w:color="auto"/>
              <w:left w:val="single" w:sz="4" w:space="0" w:color="auto"/>
              <w:bottom w:val="nil"/>
              <w:right w:val="nil"/>
            </w:tcBorders>
            <w:shd w:val="clear" w:color="auto" w:fill="FFFFFF"/>
          </w:tcPr>
          <w:p w:rsidR="0070158D" w:rsidRPr="006B1378"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2</w:t>
            </w:r>
          </w:p>
        </w:tc>
        <w:tc>
          <w:tcPr>
            <w:tcW w:w="518" w:type="dxa"/>
            <w:tcBorders>
              <w:top w:val="single" w:sz="4" w:space="0" w:color="auto"/>
              <w:left w:val="single" w:sz="4" w:space="0" w:color="auto"/>
              <w:bottom w:val="nil"/>
              <w:right w:val="nil"/>
            </w:tcBorders>
            <w:shd w:val="clear" w:color="auto" w:fill="FFFFFF"/>
          </w:tcPr>
          <w:p w:rsidR="0070158D" w:rsidRPr="006B1378"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2</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rsidTr="00644FB9">
        <w:tblPrEx>
          <w:tblCellMar>
            <w:top w:w="0" w:type="dxa"/>
            <w:left w:w="0" w:type="dxa"/>
            <w:bottom w:w="0" w:type="dxa"/>
            <w:right w:w="0" w:type="dxa"/>
          </w:tblCellMar>
        </w:tblPrEx>
        <w:trPr>
          <w:trHeight w:hRule="exact" w:val="308"/>
          <w:jc w:val="center"/>
        </w:trPr>
        <w:tc>
          <w:tcPr>
            <w:tcW w:w="533"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r w:rsidRPr="00644FB9">
              <w:rPr>
                <w:rStyle w:val="Bodytext295pt"/>
                <w:b w:val="0"/>
                <w:bCs w:val="0"/>
                <w:color w:val="000000"/>
                <w:sz w:val="22"/>
                <w:szCs w:val="22"/>
                <w:lang w:eastAsia="vi-VN"/>
              </w:rPr>
              <w:t>2</w:t>
            </w:r>
          </w:p>
        </w:tc>
        <w:tc>
          <w:tcPr>
            <w:tcW w:w="1565"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jc w:val="left"/>
              <w:rPr>
                <w:sz w:val="28"/>
                <w:szCs w:val="28"/>
                <w:lang w:val="en-US"/>
              </w:rPr>
            </w:pPr>
            <w:r>
              <w:rPr>
                <w:rStyle w:val="Bodytext295pt"/>
                <w:b w:val="0"/>
                <w:bCs w:val="0"/>
                <w:color w:val="000000"/>
                <w:sz w:val="28"/>
                <w:szCs w:val="28"/>
                <w:vertAlign w:val="superscript"/>
                <w:lang w:val="en-US" w:eastAsia="vi-VN"/>
              </w:rPr>
              <w:t>Lý</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2</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pPr>
          </w:p>
        </w:tc>
        <w:tc>
          <w:tcPr>
            <w:tcW w:w="518"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14" w:type="dxa"/>
            <w:tcBorders>
              <w:top w:val="single" w:sz="4" w:space="0" w:color="auto"/>
              <w:left w:val="single" w:sz="4" w:space="0" w:color="auto"/>
              <w:bottom w:val="nil"/>
              <w:right w:val="nil"/>
            </w:tcBorders>
            <w:shd w:val="clear" w:color="auto" w:fill="FFFFFF"/>
          </w:tcPr>
          <w:p w:rsidR="0070158D" w:rsidRPr="006B1378"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B1378"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7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B1378"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6B1378"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3</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Hóa</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D60491"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4</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Sinh</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3</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14" w:type="dxa"/>
            <w:tcBorders>
              <w:top w:val="single" w:sz="4" w:space="0" w:color="auto"/>
              <w:left w:val="single" w:sz="4" w:space="0" w:color="auto"/>
              <w:bottom w:val="nil"/>
              <w:right w:val="nil"/>
            </w:tcBorders>
            <w:shd w:val="clear" w:color="auto" w:fill="FFFFFF"/>
          </w:tcPr>
          <w:p w:rsidR="0070158D" w:rsidRPr="00D60491"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2</w:t>
            </w: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2</w:t>
            </w:r>
          </w:p>
        </w:tc>
        <w:tc>
          <w:tcPr>
            <w:tcW w:w="57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D60491"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D60491"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2</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5</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Địa</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14"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right="260"/>
              <w:jc w:val="right"/>
            </w:pPr>
          </w:p>
        </w:tc>
        <w:tc>
          <w:tcPr>
            <w:tcW w:w="57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D60491"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6</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Công nghệ</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4"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D75E1C"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18" w:type="dxa"/>
            <w:tcBorders>
              <w:top w:val="single" w:sz="4" w:space="0" w:color="auto"/>
              <w:left w:val="single" w:sz="4" w:space="0" w:color="auto"/>
              <w:bottom w:val="nil"/>
              <w:right w:val="nil"/>
            </w:tcBorders>
            <w:shd w:val="clear" w:color="auto" w:fill="FFFFFF"/>
          </w:tcPr>
          <w:p w:rsidR="0070158D" w:rsidRPr="005A05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rsidTr="00644FB9">
        <w:tblPrEx>
          <w:tblCellMar>
            <w:top w:w="0" w:type="dxa"/>
            <w:left w:w="0" w:type="dxa"/>
            <w:bottom w:w="0" w:type="dxa"/>
            <w:right w:w="0" w:type="dxa"/>
          </w:tblCellMar>
        </w:tblPrEx>
        <w:trPr>
          <w:trHeight w:hRule="exact" w:val="311"/>
          <w:jc w:val="center"/>
        </w:trPr>
        <w:tc>
          <w:tcPr>
            <w:tcW w:w="533"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7</w:t>
            </w:r>
          </w:p>
        </w:tc>
        <w:tc>
          <w:tcPr>
            <w:tcW w:w="1565"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Văn</w:t>
            </w:r>
          </w:p>
        </w:tc>
        <w:tc>
          <w:tcPr>
            <w:tcW w:w="691" w:type="dxa"/>
            <w:tcBorders>
              <w:top w:val="single" w:sz="4" w:space="0" w:color="auto"/>
              <w:left w:val="single" w:sz="4" w:space="0" w:color="auto"/>
              <w:bottom w:val="nil"/>
              <w:right w:val="nil"/>
            </w:tcBorders>
            <w:shd w:val="clear" w:color="auto" w:fill="FFFFFF"/>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3</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2</w:t>
            </w: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2</w:t>
            </w:r>
          </w:p>
        </w:tc>
        <w:tc>
          <w:tcPr>
            <w:tcW w:w="672"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pPr>
          </w:p>
        </w:tc>
        <w:tc>
          <w:tcPr>
            <w:tcW w:w="566" w:type="dxa"/>
            <w:tcBorders>
              <w:top w:val="single" w:sz="4" w:space="0" w:color="auto"/>
              <w:left w:val="single" w:sz="4" w:space="0" w:color="auto"/>
              <w:bottom w:val="nil"/>
              <w:right w:val="nil"/>
            </w:tcBorders>
            <w:shd w:val="clear" w:color="auto" w:fill="FFFFFF"/>
          </w:tcPr>
          <w:p w:rsidR="0070158D" w:rsidRPr="005A05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2</w:t>
            </w:r>
          </w:p>
        </w:tc>
        <w:tc>
          <w:tcPr>
            <w:tcW w:w="518" w:type="dxa"/>
            <w:tcBorders>
              <w:top w:val="single" w:sz="4" w:space="0" w:color="auto"/>
              <w:left w:val="single" w:sz="4" w:space="0" w:color="auto"/>
              <w:bottom w:val="nil"/>
              <w:right w:val="nil"/>
            </w:tcBorders>
            <w:shd w:val="clear" w:color="auto" w:fill="FFFFFF"/>
          </w:tcPr>
          <w:p w:rsidR="0070158D" w:rsidRPr="005A05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8</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Lịch sử</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60"/>
              <w:jc w:val="left"/>
              <w:rPr>
                <w:lang w:val="en-US"/>
              </w:rPr>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5A05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9</w:t>
            </w:r>
          </w:p>
        </w:tc>
        <w:tc>
          <w:tcPr>
            <w:tcW w:w="1565"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Tiếng Anh</w:t>
            </w:r>
          </w:p>
        </w:tc>
        <w:tc>
          <w:tcPr>
            <w:tcW w:w="691" w:type="dxa"/>
            <w:tcBorders>
              <w:top w:val="single" w:sz="4" w:space="0" w:color="auto"/>
              <w:left w:val="single" w:sz="4" w:space="0" w:color="auto"/>
              <w:bottom w:val="nil"/>
              <w:right w:val="nil"/>
            </w:tcBorders>
            <w:shd w:val="clear" w:color="auto" w:fill="FFFFFF"/>
          </w:tcPr>
          <w:p w:rsidR="0070158D" w:rsidRPr="001D661B"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2</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92261"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2</w:t>
            </w:r>
          </w:p>
        </w:tc>
        <w:tc>
          <w:tcPr>
            <w:tcW w:w="514" w:type="dxa"/>
            <w:tcBorders>
              <w:top w:val="single" w:sz="4" w:space="0" w:color="auto"/>
              <w:left w:val="single" w:sz="4" w:space="0" w:color="auto"/>
              <w:bottom w:val="nil"/>
              <w:right w:val="nil"/>
            </w:tcBorders>
            <w:shd w:val="clear" w:color="auto" w:fill="FFFFFF"/>
          </w:tcPr>
          <w:p w:rsidR="0070158D" w:rsidRPr="00692261"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92261"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71" w:type="dxa"/>
            <w:tcBorders>
              <w:top w:val="single" w:sz="4" w:space="0" w:color="auto"/>
              <w:left w:val="single" w:sz="4" w:space="0" w:color="auto"/>
              <w:bottom w:val="nil"/>
              <w:right w:val="nil"/>
            </w:tcBorders>
            <w:shd w:val="clear" w:color="auto" w:fill="FFFFFF"/>
            <w:vAlign w:val="bottom"/>
          </w:tcPr>
          <w:p w:rsidR="0070158D" w:rsidRPr="00692261"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2</w:t>
            </w:r>
          </w:p>
        </w:tc>
        <w:tc>
          <w:tcPr>
            <w:tcW w:w="672"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pPr>
          </w:p>
        </w:tc>
        <w:tc>
          <w:tcPr>
            <w:tcW w:w="566" w:type="dxa"/>
            <w:tcBorders>
              <w:top w:val="single" w:sz="4" w:space="0" w:color="auto"/>
              <w:left w:val="single" w:sz="4" w:space="0" w:color="auto"/>
              <w:bottom w:val="nil"/>
              <w:right w:val="nil"/>
            </w:tcBorders>
            <w:shd w:val="clear" w:color="auto" w:fill="FFFFFF"/>
          </w:tcPr>
          <w:p w:rsidR="0070158D" w:rsidRPr="005A05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2</w:t>
            </w: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10</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GDCD</w:t>
            </w:r>
          </w:p>
        </w:tc>
        <w:tc>
          <w:tcPr>
            <w:tcW w:w="691" w:type="dxa"/>
            <w:tcBorders>
              <w:top w:val="single" w:sz="4" w:space="0" w:color="auto"/>
              <w:left w:val="single" w:sz="4" w:space="0" w:color="auto"/>
              <w:bottom w:val="nil"/>
              <w:right w:val="nil"/>
            </w:tcBorders>
            <w:shd w:val="clear" w:color="auto" w:fill="FFFFFF"/>
            <w:vAlign w:val="bottom"/>
          </w:tcPr>
          <w:p w:rsidR="0070158D" w:rsidRPr="003127AC"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6D3EC5"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right="260"/>
              <w:jc w:val="right"/>
            </w:pPr>
          </w:p>
        </w:tc>
        <w:tc>
          <w:tcPr>
            <w:tcW w:w="571"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D3E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11</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Nhạc</w:t>
            </w:r>
          </w:p>
        </w:tc>
        <w:tc>
          <w:tcPr>
            <w:tcW w:w="691"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14" w:type="dxa"/>
            <w:tcBorders>
              <w:top w:val="single" w:sz="4" w:space="0" w:color="auto"/>
              <w:left w:val="single" w:sz="4" w:space="0" w:color="auto"/>
              <w:bottom w:val="nil"/>
              <w:right w:val="nil"/>
            </w:tcBorders>
            <w:shd w:val="clear" w:color="auto" w:fill="FFFFFF"/>
            <w:vAlign w:val="bottom"/>
          </w:tcPr>
          <w:p w:rsidR="0070158D" w:rsidRPr="006D3EC5"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right="260"/>
              <w:jc w:val="right"/>
              <w:rPr>
                <w:lang w:val="en-US"/>
              </w:rPr>
            </w:pPr>
            <w:r>
              <w:rPr>
                <w:lang w:val="en-US"/>
              </w:rPr>
              <w:t>1</w:t>
            </w: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D3E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12</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Mĩ thuật</w:t>
            </w:r>
          </w:p>
        </w:tc>
        <w:tc>
          <w:tcPr>
            <w:tcW w:w="691"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220"/>
              <w:jc w:val="left"/>
              <w:rPr>
                <w:lang w:val="en-US"/>
              </w:rPr>
            </w:pPr>
          </w:p>
        </w:tc>
        <w:tc>
          <w:tcPr>
            <w:tcW w:w="514" w:type="dxa"/>
            <w:tcBorders>
              <w:top w:val="single" w:sz="4" w:space="0" w:color="auto"/>
              <w:left w:val="single" w:sz="4" w:space="0" w:color="auto"/>
              <w:bottom w:val="nil"/>
              <w:right w:val="nil"/>
            </w:tcBorders>
            <w:shd w:val="clear" w:color="auto" w:fill="FFFFFF"/>
          </w:tcPr>
          <w:p w:rsidR="0070158D" w:rsidRPr="006D3E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right="260"/>
              <w:jc w:val="right"/>
              <w:rPr>
                <w:lang w:val="en-US"/>
              </w:rPr>
            </w:pPr>
            <w:r>
              <w:rPr>
                <w:lang w:val="en-US"/>
              </w:rPr>
              <w:t>1</w:t>
            </w: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D3E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13</w:t>
            </w:r>
          </w:p>
        </w:tc>
        <w:tc>
          <w:tcPr>
            <w:tcW w:w="1565"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Thê dục</w:t>
            </w:r>
          </w:p>
        </w:tc>
        <w:tc>
          <w:tcPr>
            <w:tcW w:w="691" w:type="dxa"/>
            <w:tcBorders>
              <w:top w:val="single" w:sz="4" w:space="0" w:color="auto"/>
              <w:left w:val="single" w:sz="4" w:space="0" w:color="auto"/>
              <w:bottom w:val="nil"/>
              <w:right w:val="nil"/>
            </w:tcBorders>
            <w:shd w:val="clear" w:color="auto" w:fill="FFFFFF"/>
          </w:tcPr>
          <w:p w:rsidR="0070158D" w:rsidRPr="0030051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220"/>
              <w:jc w:val="left"/>
              <w:rPr>
                <w:lang w:val="en-US"/>
              </w:rPr>
            </w:pPr>
          </w:p>
        </w:tc>
        <w:tc>
          <w:tcPr>
            <w:tcW w:w="514" w:type="dxa"/>
            <w:tcBorders>
              <w:top w:val="single" w:sz="4" w:space="0" w:color="auto"/>
              <w:left w:val="single" w:sz="4" w:space="0" w:color="auto"/>
              <w:bottom w:val="nil"/>
              <w:right w:val="nil"/>
            </w:tcBorders>
            <w:shd w:val="clear" w:color="auto" w:fill="FFFFFF"/>
            <w:vAlign w:val="bottom"/>
          </w:tcPr>
          <w:p w:rsidR="0070158D" w:rsidRPr="006D3EC5"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right="260"/>
              <w:jc w:val="right"/>
              <w:rPr>
                <w:lang w:val="en-US"/>
              </w:rPr>
            </w:pPr>
            <w:r>
              <w:rPr>
                <w:lang w:val="en-US"/>
              </w:rPr>
              <w:t>1</w:t>
            </w:r>
          </w:p>
        </w:tc>
        <w:tc>
          <w:tcPr>
            <w:tcW w:w="571"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D3EC5"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14</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Tin học</w:t>
            </w:r>
          </w:p>
        </w:tc>
        <w:tc>
          <w:tcPr>
            <w:tcW w:w="691"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2</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2</w:t>
            </w:r>
          </w:p>
        </w:tc>
        <w:tc>
          <w:tcPr>
            <w:tcW w:w="514"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vAlign w:val="bottom"/>
          </w:tcPr>
          <w:p w:rsidR="0070158D" w:rsidRPr="006D3EC5" w:rsidRDefault="0070158D">
            <w:pPr>
              <w:pStyle w:val="Bodytext21"/>
              <w:framePr w:w="10046" w:wrap="notBeside" w:vAnchor="text" w:hAnchor="text" w:xAlign="center" w:y="1"/>
              <w:shd w:val="clear" w:color="auto" w:fill="auto"/>
              <w:spacing w:before="0" w:after="0" w:line="190" w:lineRule="exact"/>
              <w:ind w:right="260"/>
              <w:jc w:val="right"/>
              <w:rPr>
                <w:lang w:val="en-US"/>
              </w:rPr>
            </w:pPr>
            <w:r>
              <w:rPr>
                <w:lang w:val="en-US"/>
              </w:rPr>
              <w:t>1</w:t>
            </w:r>
          </w:p>
        </w:tc>
        <w:tc>
          <w:tcPr>
            <w:tcW w:w="571"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E4726F"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E4726F"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15</w:t>
            </w:r>
          </w:p>
        </w:tc>
        <w:tc>
          <w:tcPr>
            <w:tcW w:w="1565"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Tổng phụ trách</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pP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14"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71"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1"/>
                <w:b/>
                <w:bCs/>
                <w:color w:val="000000"/>
                <w:lang w:eastAsia="vi-VN"/>
              </w:rPr>
              <w:t>II</w:t>
            </w:r>
          </w:p>
        </w:tc>
        <w:tc>
          <w:tcPr>
            <w:tcW w:w="1565"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1"/>
                <w:b/>
                <w:bCs/>
                <w:color w:val="000000"/>
                <w:lang w:eastAsia="vi-VN"/>
              </w:rPr>
              <w:t>Cán bộ quản lý</w:t>
            </w:r>
          </w:p>
        </w:tc>
        <w:tc>
          <w:tcPr>
            <w:tcW w:w="691"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2</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2</w:t>
            </w: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71" w:type="dxa"/>
            <w:tcBorders>
              <w:top w:val="single" w:sz="4" w:space="0" w:color="auto"/>
              <w:left w:val="single" w:sz="4" w:space="0" w:color="auto"/>
              <w:bottom w:val="nil"/>
              <w:right w:val="nil"/>
            </w:tcBorders>
            <w:shd w:val="clear" w:color="auto" w:fill="FFFFFF"/>
            <w:vAlign w:val="bottom"/>
          </w:tcPr>
          <w:p w:rsidR="0070158D" w:rsidRPr="00E4726F"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2</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Hiệu trưởng</w:t>
            </w:r>
          </w:p>
        </w:tc>
        <w:tc>
          <w:tcPr>
            <w:tcW w:w="691" w:type="dxa"/>
            <w:tcBorders>
              <w:top w:val="single" w:sz="4" w:space="0" w:color="auto"/>
              <w:left w:val="single" w:sz="4" w:space="0" w:color="auto"/>
              <w:bottom w:val="nil"/>
              <w:right w:val="nil"/>
            </w:tcBorders>
            <w:shd w:val="clear" w:color="auto" w:fill="FFFFFF"/>
            <w:vAlign w:val="bottom"/>
          </w:tcPr>
          <w:p w:rsidR="0070158D" w:rsidRPr="006B1378"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E4726F"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71" w:type="dxa"/>
            <w:tcBorders>
              <w:top w:val="single" w:sz="4" w:space="0" w:color="auto"/>
              <w:left w:val="single" w:sz="4" w:space="0" w:color="auto"/>
              <w:bottom w:val="nil"/>
              <w:right w:val="nil"/>
            </w:tcBorders>
            <w:shd w:val="clear" w:color="auto" w:fill="FFFFFF"/>
            <w:vAlign w:val="bottom"/>
          </w:tcPr>
          <w:p w:rsidR="0070158D" w:rsidRPr="00E4726F"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E4726F"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2</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Phó hiệu trưởng</w:t>
            </w:r>
          </w:p>
        </w:tc>
        <w:tc>
          <w:tcPr>
            <w:tcW w:w="691"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220"/>
              <w:jc w:val="left"/>
              <w:rPr>
                <w:lang w:val="en-US"/>
              </w:rPr>
            </w:pPr>
            <w:r>
              <w:rPr>
                <w:lang w:val="en-US"/>
              </w:rPr>
              <w:t>1</w:t>
            </w: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71" w:type="dxa"/>
            <w:tcBorders>
              <w:top w:val="single" w:sz="4" w:space="0" w:color="auto"/>
              <w:left w:val="single" w:sz="4" w:space="0" w:color="auto"/>
              <w:bottom w:val="nil"/>
              <w:right w:val="nil"/>
            </w:tcBorders>
            <w:shd w:val="clear" w:color="auto" w:fill="FFFFFF"/>
            <w:vAlign w:val="bottom"/>
          </w:tcPr>
          <w:p w:rsidR="0070158D" w:rsidRPr="00E4726F"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1</w:t>
            </w: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E4726F"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1"/>
                <w:b/>
                <w:bCs/>
                <w:color w:val="000000"/>
                <w:lang w:eastAsia="vi-VN"/>
              </w:rPr>
              <w:t>III</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1"/>
                <w:b/>
                <w:bCs/>
                <w:color w:val="000000"/>
                <w:lang w:eastAsia="vi-VN"/>
              </w:rPr>
              <w:t>Nhân viên</w:t>
            </w:r>
          </w:p>
        </w:tc>
        <w:tc>
          <w:tcPr>
            <w:tcW w:w="691"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4</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220"/>
              <w:jc w:val="left"/>
              <w:rPr>
                <w:lang w:val="en-US"/>
              </w:rPr>
            </w:pPr>
          </w:p>
        </w:tc>
        <w:tc>
          <w:tcPr>
            <w:tcW w:w="514"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33" w:type="dxa"/>
            <w:tcBorders>
              <w:top w:val="single" w:sz="4" w:space="0" w:color="auto"/>
              <w:left w:val="single" w:sz="4" w:space="0" w:color="auto"/>
              <w:bottom w:val="nil"/>
              <w:right w:val="nil"/>
            </w:tcBorders>
            <w:shd w:val="clear" w:color="auto" w:fill="FFFFFF"/>
            <w:vAlign w:val="bottom"/>
          </w:tcPr>
          <w:p w:rsidR="0070158D" w:rsidRPr="0029152C"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2</w:t>
            </w:r>
          </w:p>
        </w:tc>
        <w:tc>
          <w:tcPr>
            <w:tcW w:w="566" w:type="dxa"/>
            <w:tcBorders>
              <w:top w:val="single" w:sz="4" w:space="0" w:color="auto"/>
              <w:left w:val="single" w:sz="4" w:space="0" w:color="auto"/>
              <w:bottom w:val="nil"/>
              <w:right w:val="nil"/>
            </w:tcBorders>
            <w:shd w:val="clear" w:color="auto" w:fill="FFFFFF"/>
            <w:vAlign w:val="bottom"/>
          </w:tcPr>
          <w:p w:rsidR="0070158D" w:rsidRPr="00300519"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2</w:t>
            </w:r>
          </w:p>
        </w:tc>
        <w:tc>
          <w:tcPr>
            <w:tcW w:w="600"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right="260"/>
              <w:jc w:val="right"/>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470"/>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1</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235" w:lineRule="exact"/>
              <w:jc w:val="left"/>
            </w:pPr>
            <w:r>
              <w:rPr>
                <w:rStyle w:val="Bodytext295pt"/>
                <w:b w:val="0"/>
                <w:bCs w:val="0"/>
                <w:color w:val="000000"/>
                <w:lang w:eastAsia="vi-VN"/>
              </w:rPr>
              <w:t>Nhân viên thủ quỹ, văn thủ</w:t>
            </w:r>
          </w:p>
        </w:tc>
        <w:tc>
          <w:tcPr>
            <w:tcW w:w="691" w:type="dxa"/>
            <w:tcBorders>
              <w:top w:val="single" w:sz="4" w:space="0" w:color="auto"/>
              <w:left w:val="single" w:sz="4" w:space="0" w:color="auto"/>
              <w:bottom w:val="nil"/>
              <w:right w:val="nil"/>
            </w:tcBorders>
            <w:shd w:val="clear" w:color="auto" w:fill="FFFFFF"/>
            <w:vAlign w:val="center"/>
          </w:tcPr>
          <w:p w:rsidR="0070158D" w:rsidRPr="006B1378"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3E7B6E"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036E8B"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18" w:type="dxa"/>
            <w:tcBorders>
              <w:top w:val="single" w:sz="4" w:space="0" w:color="auto"/>
              <w:left w:val="single" w:sz="4" w:space="0" w:color="auto"/>
              <w:bottom w:val="nil"/>
              <w:right w:val="nil"/>
            </w:tcBorders>
            <w:shd w:val="clear" w:color="auto" w:fill="FFFFFF"/>
          </w:tcPr>
          <w:p w:rsidR="0070158D" w:rsidRPr="00036E8B"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466"/>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2</w:t>
            </w:r>
          </w:p>
        </w:tc>
        <w:tc>
          <w:tcPr>
            <w:tcW w:w="1565"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235" w:lineRule="exact"/>
              <w:jc w:val="left"/>
            </w:pPr>
            <w:r>
              <w:rPr>
                <w:rStyle w:val="Bodytext295pt"/>
                <w:b w:val="0"/>
                <w:bCs w:val="0"/>
                <w:color w:val="000000"/>
                <w:lang w:eastAsia="vi-VN"/>
              </w:rPr>
              <w:t>Nhân viên kế toán</w:t>
            </w:r>
          </w:p>
        </w:tc>
        <w:tc>
          <w:tcPr>
            <w:tcW w:w="691" w:type="dxa"/>
            <w:tcBorders>
              <w:top w:val="single" w:sz="4" w:space="0" w:color="auto"/>
              <w:left w:val="single" w:sz="4" w:space="0" w:color="auto"/>
              <w:bottom w:val="nil"/>
              <w:right w:val="nil"/>
            </w:tcBorders>
            <w:shd w:val="clear" w:color="auto" w:fill="FFFFFF"/>
            <w:vAlign w:val="center"/>
          </w:tcPr>
          <w:p w:rsidR="0070158D" w:rsidRPr="006B1378"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14" w:type="dxa"/>
            <w:tcBorders>
              <w:top w:val="single" w:sz="4" w:space="0" w:color="auto"/>
              <w:left w:val="single" w:sz="4" w:space="0" w:color="auto"/>
              <w:bottom w:val="nil"/>
              <w:right w:val="nil"/>
            </w:tcBorders>
            <w:shd w:val="clear" w:color="auto" w:fill="FFFFFF"/>
          </w:tcPr>
          <w:p w:rsidR="0070158D" w:rsidRPr="00300519" w:rsidRDefault="0070158D">
            <w:pPr>
              <w:framePr w:w="10046" w:wrap="notBeside" w:vAnchor="text" w:hAnchor="text" w:xAlign="center" w:y="1"/>
              <w:rPr>
                <w:rFonts w:ascii="Times New Roman" w:hAnsi="Times New Roman" w:cs="Times New Roman"/>
                <w:color w:val="auto"/>
                <w:sz w:val="22"/>
                <w:szCs w:val="22"/>
                <w:lang w:val="en-US" w:eastAsia="en-US"/>
              </w:rPr>
            </w:pPr>
          </w:p>
        </w:tc>
        <w:tc>
          <w:tcPr>
            <w:tcW w:w="533" w:type="dxa"/>
            <w:tcBorders>
              <w:top w:val="single" w:sz="4" w:space="0" w:color="auto"/>
              <w:left w:val="single" w:sz="4" w:space="0" w:color="auto"/>
              <w:bottom w:val="nil"/>
              <w:right w:val="nil"/>
            </w:tcBorders>
            <w:shd w:val="clear" w:color="auto" w:fill="FFFFFF"/>
          </w:tcPr>
          <w:p w:rsidR="0070158D" w:rsidRPr="00036E8B"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036E8B"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4</w:t>
            </w:r>
          </w:p>
        </w:tc>
        <w:tc>
          <w:tcPr>
            <w:tcW w:w="1565" w:type="dxa"/>
            <w:tcBorders>
              <w:top w:val="single" w:sz="4" w:space="0" w:color="auto"/>
              <w:left w:val="single" w:sz="4" w:space="0" w:color="auto"/>
              <w:bottom w:val="nil"/>
              <w:right w:val="nil"/>
            </w:tcBorders>
            <w:shd w:val="clear" w:color="auto" w:fill="FFFFFF"/>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Nhân viên y tế</w:t>
            </w:r>
          </w:p>
        </w:tc>
        <w:tc>
          <w:tcPr>
            <w:tcW w:w="691" w:type="dxa"/>
            <w:tcBorders>
              <w:top w:val="single" w:sz="4" w:space="0" w:color="auto"/>
              <w:left w:val="single" w:sz="4" w:space="0" w:color="auto"/>
              <w:bottom w:val="nil"/>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pP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nil"/>
              <w:right w:val="nil"/>
            </w:tcBorders>
            <w:shd w:val="clear" w:color="auto" w:fill="FFFFFF"/>
            <w:vAlign w:val="bottom"/>
          </w:tcPr>
          <w:p w:rsidR="0070158D" w:rsidRPr="00036E8B"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1</w:t>
            </w: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036E8B"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470"/>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5</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226" w:lineRule="exact"/>
              <w:jc w:val="left"/>
            </w:pPr>
            <w:r>
              <w:rPr>
                <w:rStyle w:val="Bodytext295pt"/>
                <w:b w:val="0"/>
                <w:bCs w:val="0"/>
                <w:color w:val="000000"/>
                <w:lang w:eastAsia="vi-VN"/>
              </w:rPr>
              <w:t>Nhân viên thư viện</w:t>
            </w:r>
          </w:p>
        </w:tc>
        <w:tc>
          <w:tcPr>
            <w:tcW w:w="691"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pP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470"/>
          <w:jc w:val="center"/>
        </w:trPr>
        <w:tc>
          <w:tcPr>
            <w:tcW w:w="533" w:type="dxa"/>
            <w:tcBorders>
              <w:top w:val="single" w:sz="4" w:space="0" w:color="auto"/>
              <w:left w:val="single" w:sz="4" w:space="0" w:color="auto"/>
              <w:bottom w:val="nil"/>
              <w:right w:val="nil"/>
            </w:tcBorders>
            <w:shd w:val="clear" w:color="auto" w:fill="FFFFFF"/>
            <w:vAlign w:val="center"/>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6</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230" w:lineRule="exact"/>
              <w:jc w:val="left"/>
            </w:pPr>
            <w:r>
              <w:rPr>
                <w:rStyle w:val="Bodytext295pt"/>
                <w:b w:val="0"/>
                <w:bCs w:val="0"/>
                <w:color w:val="000000"/>
                <w:lang w:eastAsia="vi-VN"/>
              </w:rPr>
              <w:t>Nhân viên phụ trách thí nghiệm</w:t>
            </w:r>
          </w:p>
        </w:tc>
        <w:tc>
          <w:tcPr>
            <w:tcW w:w="691"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pP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4"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220"/>
              <w:jc w:val="left"/>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vAlign w:val="center"/>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pP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40"/>
          <w:jc w:val="center"/>
        </w:trPr>
        <w:tc>
          <w:tcPr>
            <w:tcW w:w="533"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7</w:t>
            </w:r>
          </w:p>
        </w:tc>
        <w:tc>
          <w:tcPr>
            <w:tcW w:w="1565" w:type="dxa"/>
            <w:tcBorders>
              <w:top w:val="single" w:sz="4" w:space="0" w:color="auto"/>
              <w:left w:val="single" w:sz="4" w:space="0" w:color="auto"/>
              <w:bottom w:val="nil"/>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jc w:val="left"/>
            </w:pPr>
            <w:r>
              <w:rPr>
                <w:rStyle w:val="Bodytext295pt"/>
                <w:b w:val="0"/>
                <w:bCs w:val="0"/>
                <w:color w:val="000000"/>
                <w:lang w:eastAsia="vi-VN"/>
              </w:rPr>
              <w:t>Bảo vệ</w:t>
            </w:r>
          </w:p>
        </w:tc>
        <w:tc>
          <w:tcPr>
            <w:tcW w:w="691" w:type="dxa"/>
            <w:tcBorders>
              <w:top w:val="single" w:sz="4" w:space="0" w:color="auto"/>
              <w:left w:val="single" w:sz="4" w:space="0" w:color="auto"/>
              <w:bottom w:val="nil"/>
              <w:right w:val="nil"/>
            </w:tcBorders>
            <w:shd w:val="clear" w:color="auto" w:fill="FFFFFF"/>
            <w:vAlign w:val="bottom"/>
          </w:tcPr>
          <w:p w:rsidR="0070158D" w:rsidRPr="006E6226" w:rsidRDefault="0070158D">
            <w:pPr>
              <w:pStyle w:val="Bodytext21"/>
              <w:framePr w:w="10046" w:wrap="notBeside" w:vAnchor="text" w:hAnchor="text" w:xAlign="center" w:y="1"/>
              <w:shd w:val="clear" w:color="auto" w:fill="auto"/>
              <w:spacing w:before="0" w:after="0" w:line="190" w:lineRule="exact"/>
              <w:ind w:left="300"/>
              <w:jc w:val="left"/>
              <w:rPr>
                <w:lang w:val="en-US"/>
              </w:rPr>
            </w:pPr>
            <w:r>
              <w:rPr>
                <w:lang w:val="en-US"/>
              </w:rPr>
              <w:t>1</w:t>
            </w:r>
          </w:p>
        </w:tc>
        <w:tc>
          <w:tcPr>
            <w:tcW w:w="45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4"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vAlign w:val="bottom"/>
          </w:tcPr>
          <w:p w:rsidR="0070158D" w:rsidRPr="006E6226" w:rsidRDefault="0070158D">
            <w:pPr>
              <w:pStyle w:val="Bodytext21"/>
              <w:framePr w:w="10046" w:wrap="notBeside" w:vAnchor="text" w:hAnchor="text" w:xAlign="center" w:y="1"/>
              <w:shd w:val="clear" w:color="auto" w:fill="auto"/>
              <w:spacing w:before="0" w:after="0" w:line="190" w:lineRule="exact"/>
              <w:ind w:left="240"/>
              <w:jc w:val="left"/>
              <w:rPr>
                <w:lang w:val="en-US"/>
              </w:rPr>
            </w:pPr>
            <w:r>
              <w:rPr>
                <w:lang w:val="en-US"/>
              </w:rPr>
              <w:t>1</w:t>
            </w:r>
          </w:p>
        </w:tc>
        <w:tc>
          <w:tcPr>
            <w:tcW w:w="600"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71"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nil"/>
              <w:right w:val="nil"/>
            </w:tcBorders>
            <w:shd w:val="clear" w:color="auto" w:fill="FFFFFF"/>
          </w:tcPr>
          <w:p w:rsidR="0070158D" w:rsidRPr="00036E8B" w:rsidRDefault="0070158D">
            <w:pPr>
              <w:framePr w:w="10046" w:wrap="notBeside" w:vAnchor="text" w:hAnchor="text" w:xAlign="center" w:y="1"/>
              <w:rPr>
                <w:rFonts w:ascii="Times New Roman" w:hAnsi="Times New Roman" w:cs="Times New Roman"/>
                <w:color w:val="auto"/>
                <w:sz w:val="22"/>
                <w:szCs w:val="22"/>
                <w:lang w:val="en-US" w:eastAsia="en-US"/>
              </w:rPr>
            </w:pPr>
            <w:r>
              <w:rPr>
                <w:rFonts w:ascii="Times New Roman" w:hAnsi="Times New Roman" w:cs="Times New Roman"/>
                <w:color w:val="auto"/>
                <w:sz w:val="22"/>
                <w:szCs w:val="22"/>
                <w:lang w:val="en-US" w:eastAsia="en-US"/>
              </w:rPr>
              <w:t>1</w:t>
            </w:r>
          </w:p>
        </w:tc>
        <w:tc>
          <w:tcPr>
            <w:tcW w:w="619" w:type="dxa"/>
            <w:tcBorders>
              <w:top w:val="single" w:sz="4" w:space="0" w:color="auto"/>
              <w:left w:val="single" w:sz="4" w:space="0" w:color="auto"/>
              <w:bottom w:val="nil"/>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nil"/>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r w:rsidR="0070158D">
        <w:tblPrEx>
          <w:tblCellMar>
            <w:top w:w="0" w:type="dxa"/>
            <w:left w:w="0" w:type="dxa"/>
            <w:bottom w:w="0" w:type="dxa"/>
            <w:right w:w="0" w:type="dxa"/>
          </w:tblCellMar>
        </w:tblPrEx>
        <w:trPr>
          <w:trHeight w:hRule="exact" w:val="250"/>
          <w:jc w:val="center"/>
        </w:trPr>
        <w:tc>
          <w:tcPr>
            <w:tcW w:w="533" w:type="dxa"/>
            <w:tcBorders>
              <w:top w:val="single" w:sz="4" w:space="0" w:color="auto"/>
              <w:left w:val="single" w:sz="4" w:space="0" w:color="auto"/>
              <w:bottom w:val="single" w:sz="4" w:space="0" w:color="auto"/>
              <w:right w:val="nil"/>
            </w:tcBorders>
            <w:shd w:val="clear" w:color="auto" w:fill="FFFFFF"/>
            <w:vAlign w:val="bottom"/>
          </w:tcPr>
          <w:p w:rsidR="0070158D" w:rsidRDefault="0070158D">
            <w:pPr>
              <w:pStyle w:val="Bodytext21"/>
              <w:framePr w:w="10046" w:wrap="notBeside" w:vAnchor="text" w:hAnchor="text" w:xAlign="center" w:y="1"/>
              <w:shd w:val="clear" w:color="auto" w:fill="auto"/>
              <w:spacing w:before="0" w:after="0" w:line="190" w:lineRule="exact"/>
              <w:ind w:left="220"/>
              <w:jc w:val="left"/>
            </w:pPr>
            <w:r>
              <w:rPr>
                <w:rStyle w:val="Bodytext295pt"/>
                <w:b w:val="0"/>
                <w:bCs w:val="0"/>
                <w:color w:val="000000"/>
                <w:lang w:eastAsia="vi-VN"/>
              </w:rPr>
              <w:t>8</w:t>
            </w:r>
          </w:p>
        </w:tc>
        <w:tc>
          <w:tcPr>
            <w:tcW w:w="1565" w:type="dxa"/>
            <w:tcBorders>
              <w:top w:val="single" w:sz="4" w:space="0" w:color="auto"/>
              <w:left w:val="single" w:sz="4" w:space="0" w:color="auto"/>
              <w:bottom w:val="single" w:sz="4" w:space="0" w:color="auto"/>
              <w:right w:val="nil"/>
            </w:tcBorders>
            <w:shd w:val="clear" w:color="auto" w:fill="FFFFFF"/>
            <w:vAlign w:val="bottom"/>
          </w:tcPr>
          <w:p w:rsidR="0070158D" w:rsidRPr="006E6226" w:rsidRDefault="0070158D">
            <w:pPr>
              <w:pStyle w:val="Bodytext21"/>
              <w:framePr w:w="10046" w:wrap="notBeside" w:vAnchor="text" w:hAnchor="text" w:xAlign="center" w:y="1"/>
              <w:shd w:val="clear" w:color="auto" w:fill="auto"/>
              <w:spacing w:before="0" w:after="0" w:line="190" w:lineRule="exact"/>
              <w:jc w:val="left"/>
              <w:rPr>
                <w:lang w:val="en-US"/>
              </w:rPr>
            </w:pPr>
            <w:r>
              <w:rPr>
                <w:rStyle w:val="Bodytext295pt"/>
                <w:b w:val="0"/>
                <w:bCs w:val="0"/>
                <w:color w:val="000000"/>
                <w:lang w:val="en-US" w:eastAsia="vi-VN"/>
              </w:rPr>
              <w:t>Phục vụ</w:t>
            </w:r>
          </w:p>
        </w:tc>
        <w:tc>
          <w:tcPr>
            <w:tcW w:w="691" w:type="dxa"/>
            <w:tcBorders>
              <w:top w:val="single" w:sz="4" w:space="0" w:color="auto"/>
              <w:left w:val="single" w:sz="4" w:space="0" w:color="auto"/>
              <w:bottom w:val="single" w:sz="4" w:space="0" w:color="auto"/>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300"/>
              <w:jc w:val="left"/>
            </w:pPr>
          </w:p>
        </w:tc>
        <w:tc>
          <w:tcPr>
            <w:tcW w:w="451"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2"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4"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33"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single" w:sz="4" w:space="0" w:color="auto"/>
              <w:right w:val="nil"/>
            </w:tcBorders>
            <w:shd w:val="clear" w:color="auto" w:fill="FFFFFF"/>
            <w:vAlign w:val="bottom"/>
          </w:tcPr>
          <w:p w:rsidR="0070158D" w:rsidRPr="00644FB9" w:rsidRDefault="0070158D">
            <w:pPr>
              <w:pStyle w:val="Bodytext21"/>
              <w:framePr w:w="10046" w:wrap="notBeside" w:vAnchor="text" w:hAnchor="text" w:xAlign="center" w:y="1"/>
              <w:shd w:val="clear" w:color="auto" w:fill="auto"/>
              <w:spacing w:before="0" w:after="0" w:line="190" w:lineRule="exact"/>
              <w:ind w:left="240"/>
              <w:jc w:val="left"/>
            </w:pPr>
          </w:p>
        </w:tc>
        <w:tc>
          <w:tcPr>
            <w:tcW w:w="600"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71"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72"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18"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619" w:type="dxa"/>
            <w:tcBorders>
              <w:top w:val="single" w:sz="4" w:space="0" w:color="auto"/>
              <w:left w:val="single" w:sz="4" w:space="0" w:color="auto"/>
              <w:bottom w:val="single" w:sz="4" w:space="0" w:color="auto"/>
              <w:right w:val="nil"/>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0158D" w:rsidRPr="00644FB9" w:rsidRDefault="0070158D">
            <w:pPr>
              <w:framePr w:w="10046" w:wrap="notBeside" w:vAnchor="text" w:hAnchor="text" w:xAlign="center" w:y="1"/>
              <w:rPr>
                <w:rFonts w:ascii="Times New Roman" w:hAnsi="Times New Roman" w:cs="Times New Roman"/>
                <w:color w:val="auto"/>
                <w:sz w:val="22"/>
                <w:szCs w:val="22"/>
                <w:lang w:eastAsia="en-US"/>
              </w:rPr>
            </w:pPr>
          </w:p>
        </w:tc>
      </w:tr>
    </w:tbl>
    <w:p w:rsidR="0070158D" w:rsidRDefault="0070158D">
      <w:pPr>
        <w:framePr w:w="10046" w:wrap="notBeside" w:vAnchor="text" w:hAnchor="text" w:xAlign="center" w:y="1"/>
        <w:rPr>
          <w:color w:val="auto"/>
          <w:sz w:val="2"/>
          <w:szCs w:val="2"/>
          <w:lang w:eastAsia="en-US"/>
        </w:rPr>
      </w:pPr>
    </w:p>
    <w:p w:rsidR="0070158D" w:rsidRDefault="0070158D">
      <w:pPr>
        <w:rPr>
          <w:color w:val="auto"/>
          <w:sz w:val="2"/>
          <w:szCs w:val="2"/>
          <w:lang w:eastAsia="en-US"/>
        </w:rPr>
      </w:pPr>
    </w:p>
    <w:p w:rsidR="0070158D" w:rsidRDefault="0070158D">
      <w:pPr>
        <w:pStyle w:val="Bodytext30"/>
        <w:shd w:val="clear" w:color="auto" w:fill="auto"/>
        <w:spacing w:before="0" w:line="283" w:lineRule="exact"/>
        <w:ind w:right="1260"/>
        <w:jc w:val="center"/>
      </w:pPr>
      <w:r>
        <w:rPr>
          <w:rStyle w:val="Bodytext3"/>
          <w:i/>
          <w:iCs/>
          <w:color w:val="000000"/>
          <w:lang w:val="en-US" w:eastAsia="vi-VN"/>
        </w:rPr>
        <w:t xml:space="preserve">                                                                 Bình An</w:t>
      </w:r>
      <w:r>
        <w:rPr>
          <w:rStyle w:val="Bodytext3"/>
          <w:i/>
          <w:iCs/>
          <w:color w:val="000000"/>
          <w:lang w:eastAsia="vi-VN"/>
        </w:rPr>
        <w:t>, ngày</w:t>
      </w:r>
      <w:r>
        <w:rPr>
          <w:rStyle w:val="Bodytext3"/>
          <w:i/>
          <w:iCs/>
          <w:color w:val="000000"/>
          <w:lang w:val="en-US" w:eastAsia="vi-VN"/>
        </w:rPr>
        <w:t>20</w:t>
      </w:r>
      <w:r>
        <w:rPr>
          <w:rStyle w:val="Bodytext3"/>
          <w:i/>
          <w:iCs/>
          <w:color w:val="000000"/>
          <w:lang w:eastAsia="vi-VN"/>
        </w:rPr>
        <w:t xml:space="preserve"> </w:t>
      </w:r>
      <w:r>
        <w:rPr>
          <w:rStyle w:val="Bodytext3"/>
          <w:i/>
          <w:iCs/>
          <w:color w:val="000000"/>
          <w:lang w:val="en-US" w:eastAsia="vi-VN"/>
        </w:rPr>
        <w:t xml:space="preserve"> </w:t>
      </w:r>
      <w:r>
        <w:rPr>
          <w:rStyle w:val="Bodytext3"/>
          <w:i/>
          <w:iCs/>
          <w:color w:val="000000"/>
          <w:lang w:eastAsia="vi-VN"/>
        </w:rPr>
        <w:t>tháng</w:t>
      </w:r>
      <w:r>
        <w:rPr>
          <w:rStyle w:val="Bodytext3"/>
          <w:i/>
          <w:iCs/>
          <w:color w:val="000000"/>
          <w:lang w:val="en-US" w:eastAsia="vi-VN"/>
        </w:rPr>
        <w:t>8</w:t>
      </w:r>
      <w:r>
        <w:rPr>
          <w:rStyle w:val="Bodytext3"/>
          <w:i/>
          <w:iCs/>
          <w:color w:val="000000"/>
          <w:lang w:eastAsia="vi-VN"/>
        </w:rPr>
        <w:t xml:space="preserve">  năm 2018</w:t>
      </w:r>
      <w:r>
        <w:rPr>
          <w:rStyle w:val="Bodytext3"/>
          <w:i/>
          <w:iCs/>
          <w:color w:val="000000"/>
          <w:lang w:eastAsia="vi-VN"/>
        </w:rPr>
        <w:br/>
      </w:r>
      <w:r>
        <w:rPr>
          <w:rStyle w:val="Bodytext314pt"/>
          <w:i w:val="0"/>
          <w:iCs w:val="0"/>
          <w:color w:val="000000"/>
          <w:u w:val="none"/>
          <w:lang w:val="en-US" w:eastAsia="vi-VN"/>
        </w:rPr>
        <w:t xml:space="preserve">                                                                     </w:t>
      </w:r>
      <w:r w:rsidRPr="00AB4D52">
        <w:rPr>
          <w:sz w:val="28"/>
          <w:szCs w:val="28"/>
        </w:rPr>
        <w:t>HIỆU TRƯỞNG</w:t>
      </w:r>
    </w:p>
    <w:sectPr w:rsidR="0070158D" w:rsidSect="0070158D">
      <w:headerReference w:type="default" r:id="rId16"/>
      <w:footerReference w:type="default" r:id="rId17"/>
      <w:pgSz w:w="12240" w:h="15840"/>
      <w:pgMar w:top="1598" w:right="537" w:bottom="1521" w:left="1051" w:header="0" w:footer="3" w:gutter="0"/>
      <w:pgNumType w:start="1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8D" w:rsidRDefault="0070158D">
      <w:r>
        <w:separator/>
      </w:r>
    </w:p>
  </w:endnote>
  <w:endnote w:type="continuationSeparator" w:id="0">
    <w:p w:rsidR="0070158D" w:rsidRDefault="00701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S P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sz w:val="2"/>
        <w:szCs w:val="2"/>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lang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sz w:val="2"/>
        <w:szCs w:val="2"/>
        <w:lang w:eastAsia="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8D" w:rsidRDefault="0070158D">
      <w:r>
        <w:separator/>
      </w:r>
    </w:p>
  </w:footnote>
  <w:footnote w:type="continuationSeparator" w:id="0">
    <w:p w:rsidR="0070158D" w:rsidRDefault="00701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sz w:val="2"/>
        <w:szCs w:val="2"/>
        <w:lang w:eastAsia="en-US"/>
      </w:rPr>
    </w:pPr>
    <w:r>
      <w:rPr>
        <w:noProof/>
        <w:lang w:val="en-US" w:eastAsia="en-US"/>
      </w:rPr>
      <w:pict>
        <v:shapetype id="_x0000_t202" coordsize="21600,21600" o:spt="202" path="m,l,21600r21600,l21600,xe">
          <v:stroke joinstyle="miter"/>
          <v:path gradientshapeok="t" o:connecttype="rect"/>
        </v:shapetype>
        <v:shape id="_x0000_s2049" type="#_x0000_t202" style="position:absolute;margin-left:77.5pt;margin-top:59.5pt;width:154.3pt;height:26.65pt;z-index:-251656192;mso-wrap-style:none;mso-wrap-distance-left:5pt;mso-wrap-distance-right:5pt;mso-position-horizontal-relative:page;mso-position-vertical-relative:page" filled="f" stroked="f">
          <v:textbox style="mso-fit-shape-to-text:t" inset="0,0,0,0">
            <w:txbxContent>
              <w:p w:rsidR="0070158D" w:rsidRPr="007653E4" w:rsidRDefault="0070158D">
                <w:pPr>
                  <w:pStyle w:val="Headerorfooter1"/>
                  <w:shd w:val="clear" w:color="auto" w:fill="auto"/>
                  <w:spacing w:line="240" w:lineRule="auto"/>
                  <w:rPr>
                    <w:lang w:val="en-US"/>
                  </w:rPr>
                </w:pPr>
                <w:r>
                  <w:rPr>
                    <w:rStyle w:val="Headerorfooter11pt"/>
                    <w:b w:val="0"/>
                    <w:bCs w:val="0"/>
                    <w:color w:val="000000"/>
                    <w:lang w:val="en-US" w:eastAsia="vi-VN"/>
                  </w:rPr>
                  <w:t>PHÒNG GD&amp;ĐT THỦ THỪA</w:t>
                </w:r>
              </w:p>
              <w:p w:rsidR="0070158D" w:rsidRPr="007653E4" w:rsidRDefault="0070158D">
                <w:pPr>
                  <w:pStyle w:val="Headerorfooter1"/>
                  <w:shd w:val="clear" w:color="auto" w:fill="auto"/>
                  <w:spacing w:line="240" w:lineRule="auto"/>
                  <w:rPr>
                    <w:lang w:val="en-US"/>
                  </w:rPr>
                </w:pPr>
                <w:r>
                  <w:rPr>
                    <w:rStyle w:val="Headerorfooter0"/>
                    <w:b/>
                    <w:bCs/>
                    <w:color w:val="000000"/>
                    <w:lang w:eastAsia="vi-VN"/>
                  </w:rPr>
                  <w:t xml:space="preserve">TRƯỜNG THCS </w:t>
                </w:r>
                <w:r>
                  <w:rPr>
                    <w:rStyle w:val="Headerorfooter0"/>
                    <w:b/>
                    <w:bCs/>
                    <w:color w:val="000000"/>
                    <w:lang w:val="en-US" w:eastAsia="vi-VN"/>
                  </w:rPr>
                  <w:t>BÌNH AN</w:t>
                </w:r>
              </w:p>
            </w:txbxContent>
          </v:textbox>
          <w10:wrap anchorx="page" anchory="page"/>
        </v:shape>
      </w:pict>
    </w:r>
    <w:r>
      <w:rPr>
        <w:noProof/>
        <w:lang w:val="en-US" w:eastAsia="en-US"/>
      </w:rPr>
      <w:pict>
        <v:shape id="_x0000_s2050" type="#_x0000_t202" style="position:absolute;margin-left:304.1pt;margin-top:46.1pt;width:63.1pt;height:11.05pt;z-index:-251655168;mso-wrap-style:none;mso-wrap-distance-left:5pt;mso-wrap-distance-right:5pt;mso-position-horizontal-relative:page;mso-position-vertical-relative:page" filled="f" stroked="f">
          <v:textbox style="mso-fit-shape-to-text:t" inset="0,0,0,0">
            <w:txbxContent>
              <w:p w:rsidR="0070158D" w:rsidRDefault="0070158D">
                <w:pPr>
                  <w:pStyle w:val="Headerorfooter1"/>
                  <w:shd w:val="clear" w:color="auto" w:fill="auto"/>
                  <w:spacing w:line="240" w:lineRule="auto"/>
                </w:pPr>
                <w:r>
                  <w:rPr>
                    <w:rStyle w:val="Headerorfooter0"/>
                    <w:b/>
                    <w:bCs/>
                    <w:color w:val="000000"/>
                    <w:lang w:eastAsia="vi-VN"/>
                  </w:rPr>
                  <w:t xml:space="preserve">Biểu mẫu </w:t>
                </w:r>
                <w:fldSimple w:instr=" PAGE \* MERGEFORMAT ">
                  <w:r w:rsidRPr="008C6656">
                    <w:rPr>
                      <w:rStyle w:val="Headerorfooter0"/>
                      <w:b/>
                      <w:bCs/>
                      <w:noProof/>
                      <w:color w:val="000000"/>
                      <w:lang w:eastAsia="vi-VN"/>
                    </w:rPr>
                    <w:t>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lang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sz w:val="2"/>
        <w:szCs w:val="2"/>
        <w:lang w:eastAsia="en-US"/>
      </w:rPr>
    </w:pPr>
    <w:r>
      <w:rPr>
        <w:noProof/>
        <w:lang w:val="en-US" w:eastAsia="en-US"/>
      </w:rPr>
      <w:pict>
        <v:shapetype id="_x0000_t202" coordsize="21600,21600" o:spt="202" path="m,l,21600r21600,l21600,xe">
          <v:stroke joinstyle="miter"/>
          <v:path gradientshapeok="t" o:connecttype="rect"/>
        </v:shapetype>
        <v:shape id="_x0000_s2051" type="#_x0000_t202" style="position:absolute;margin-left:77.5pt;margin-top:83.5pt;width:154.3pt;height:26.4pt;z-index:-251653120;mso-wrap-style:none;mso-wrap-distance-left:5pt;mso-wrap-distance-right:5pt;mso-position-horizontal-relative:page;mso-position-vertical-relative:page" filled="f" stroked="f">
          <v:textbox style="mso-fit-shape-to-text:t" inset="0,0,0,0">
            <w:txbxContent>
              <w:p w:rsidR="0070158D" w:rsidRPr="007653E4" w:rsidRDefault="0070158D" w:rsidP="00A95ABD">
                <w:pPr>
                  <w:pStyle w:val="Headerorfooter1"/>
                  <w:shd w:val="clear" w:color="auto" w:fill="auto"/>
                  <w:spacing w:line="240" w:lineRule="auto"/>
                  <w:rPr>
                    <w:lang w:val="en-US"/>
                  </w:rPr>
                </w:pPr>
                <w:r>
                  <w:rPr>
                    <w:rStyle w:val="Headerorfooter11pt"/>
                    <w:b w:val="0"/>
                    <w:bCs w:val="0"/>
                    <w:color w:val="000000"/>
                    <w:lang w:val="en-US" w:eastAsia="vi-VN"/>
                  </w:rPr>
                  <w:t>PHÒNG GD&amp;ĐT THỦ THỪA</w:t>
                </w:r>
              </w:p>
              <w:p w:rsidR="0070158D" w:rsidRPr="007653E4" w:rsidRDefault="0070158D" w:rsidP="00A95ABD">
                <w:pPr>
                  <w:pStyle w:val="Headerorfooter1"/>
                  <w:shd w:val="clear" w:color="auto" w:fill="auto"/>
                  <w:spacing w:line="240" w:lineRule="auto"/>
                  <w:rPr>
                    <w:lang w:val="en-US"/>
                  </w:rPr>
                </w:pPr>
                <w:r>
                  <w:rPr>
                    <w:rStyle w:val="Headerorfooter0"/>
                    <w:b/>
                    <w:bCs/>
                    <w:color w:val="000000"/>
                    <w:lang w:eastAsia="vi-VN"/>
                  </w:rPr>
                  <w:t xml:space="preserve">TRƯỜNG THCS </w:t>
                </w:r>
                <w:r>
                  <w:rPr>
                    <w:rStyle w:val="Headerorfooter0"/>
                    <w:b/>
                    <w:bCs/>
                    <w:color w:val="000000"/>
                    <w:lang w:val="en-US" w:eastAsia="vi-VN"/>
                  </w:rPr>
                  <w:t xml:space="preserve">BÌNH AN </w:t>
                </w:r>
              </w:p>
              <w:p w:rsidR="0070158D" w:rsidRDefault="0070158D">
                <w:pPr>
                  <w:pStyle w:val="Headerorfooter1"/>
                  <w:shd w:val="clear" w:color="auto" w:fill="auto"/>
                  <w:spacing w:line="240" w:lineRule="auto"/>
                </w:pPr>
              </w:p>
            </w:txbxContent>
          </v:textbox>
          <w10:wrap anchorx="page" anchory="page"/>
        </v:shape>
      </w:pict>
    </w:r>
    <w:r>
      <w:rPr>
        <w:noProof/>
        <w:lang w:val="en-US" w:eastAsia="en-US"/>
      </w:rPr>
      <w:pict>
        <v:shape id="_x0000_s2052" type="#_x0000_t202" style="position:absolute;margin-left:304.1pt;margin-top:56.15pt;width:63.1pt;height:11.05pt;z-index:-251652096;mso-wrap-style:none;mso-wrap-distance-left:5pt;mso-wrap-distance-right:5pt;mso-position-horizontal-relative:page;mso-position-vertical-relative:page" filled="f" stroked="f">
          <v:textbox style="mso-fit-shape-to-text:t" inset="0,0,0,0">
            <w:txbxContent>
              <w:p w:rsidR="0070158D" w:rsidRDefault="0070158D">
                <w:pPr>
                  <w:pStyle w:val="Headerorfooter1"/>
                  <w:shd w:val="clear" w:color="auto" w:fill="auto"/>
                  <w:spacing w:line="240" w:lineRule="auto"/>
                </w:pPr>
                <w:r>
                  <w:rPr>
                    <w:rStyle w:val="Headerorfooter0"/>
                    <w:b/>
                    <w:bCs/>
                    <w:color w:val="000000"/>
                    <w:lang w:eastAsia="vi-VN"/>
                  </w:rPr>
                  <w:t xml:space="preserve">Biểu mẫu </w:t>
                </w:r>
                <w:fldSimple w:instr=" PAGE \* MERGEFORMAT ">
                  <w:r w:rsidRPr="008C6656">
                    <w:rPr>
                      <w:rStyle w:val="Headerorfooter0"/>
                      <w:b/>
                      <w:bCs/>
                      <w:noProof/>
                      <w:color w:val="000000"/>
                      <w:lang w:eastAsia="vi-VN"/>
                    </w:rPr>
                    <w:t>10</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lang w:eastAsia="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sz w:val="2"/>
        <w:szCs w:val="2"/>
        <w:lang w:eastAsia="en-US"/>
      </w:rP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77.5pt;margin-top:52.8pt;width:154.3pt;height:26.4pt;z-index:-251650048;mso-wrap-style:none;mso-wrap-distance-left:5pt;mso-wrap-distance-right:5pt;mso-position-horizontal-relative:page;mso-position-vertical-relative:page" filled="f" stroked="f">
          <v:textbox style="mso-fit-shape-to-text:t" inset="0,0,0,0">
            <w:txbxContent>
              <w:p w:rsidR="0070158D" w:rsidRPr="007653E4" w:rsidRDefault="0070158D" w:rsidP="00A95ABD">
                <w:pPr>
                  <w:pStyle w:val="Headerorfooter1"/>
                  <w:shd w:val="clear" w:color="auto" w:fill="auto"/>
                  <w:spacing w:line="240" w:lineRule="auto"/>
                  <w:rPr>
                    <w:lang w:val="en-US"/>
                  </w:rPr>
                </w:pPr>
                <w:r>
                  <w:rPr>
                    <w:rStyle w:val="Headerorfooter11pt"/>
                    <w:b w:val="0"/>
                    <w:bCs w:val="0"/>
                    <w:color w:val="000000"/>
                    <w:lang w:val="en-US" w:eastAsia="vi-VN"/>
                  </w:rPr>
                  <w:t>PHÒNG GD&amp;ĐT THỦ THỪA</w:t>
                </w:r>
              </w:p>
              <w:p w:rsidR="0070158D" w:rsidRPr="007653E4" w:rsidRDefault="0070158D" w:rsidP="00A95ABD">
                <w:pPr>
                  <w:pStyle w:val="Headerorfooter1"/>
                  <w:shd w:val="clear" w:color="auto" w:fill="auto"/>
                  <w:spacing w:line="240" w:lineRule="auto"/>
                  <w:rPr>
                    <w:lang w:val="en-US"/>
                  </w:rPr>
                </w:pPr>
                <w:r>
                  <w:rPr>
                    <w:rStyle w:val="Headerorfooter0"/>
                    <w:b/>
                    <w:bCs/>
                    <w:color w:val="000000"/>
                    <w:lang w:eastAsia="vi-VN"/>
                  </w:rPr>
                  <w:t xml:space="preserve">TRƯỜNG THCS </w:t>
                </w:r>
                <w:r>
                  <w:rPr>
                    <w:rStyle w:val="Headerorfooter0"/>
                    <w:b/>
                    <w:bCs/>
                    <w:color w:val="000000"/>
                    <w:lang w:val="en-US" w:eastAsia="vi-VN"/>
                  </w:rPr>
                  <w:t>THỊ TRẤN</w:t>
                </w:r>
              </w:p>
              <w:p w:rsidR="0070158D" w:rsidRDefault="0070158D">
                <w:pPr>
                  <w:pStyle w:val="Headerorfooter1"/>
                  <w:shd w:val="clear" w:color="auto" w:fill="auto"/>
                  <w:spacing w:line="240" w:lineRule="auto"/>
                </w:pPr>
              </w:p>
            </w:txbxContent>
          </v:textbox>
          <w10:wrap anchorx="page" anchory="page"/>
        </v:shape>
      </w:pict>
    </w:r>
    <w:r>
      <w:rPr>
        <w:noProof/>
        <w:lang w:val="en-US" w:eastAsia="en-US"/>
      </w:rPr>
      <w:pict>
        <v:shape id="_x0000_s2054" type="#_x0000_t202" style="position:absolute;margin-left:289.9pt;margin-top:25.45pt;width:62.65pt;height:11.05pt;z-index:-251649024;mso-wrap-style:none;mso-wrap-distance-left:5pt;mso-wrap-distance-right:5pt;mso-position-horizontal-relative:page;mso-position-vertical-relative:page" filled="f" stroked="f">
          <v:textbox style="mso-fit-shape-to-text:t" inset="0,0,0,0">
            <w:txbxContent>
              <w:p w:rsidR="0070158D" w:rsidRDefault="0070158D">
                <w:pPr>
                  <w:pStyle w:val="Headerorfooter1"/>
                  <w:shd w:val="clear" w:color="auto" w:fill="auto"/>
                  <w:spacing w:line="240" w:lineRule="auto"/>
                </w:pPr>
                <w:r>
                  <w:rPr>
                    <w:rStyle w:val="Headerorfooter0"/>
                    <w:b/>
                    <w:bCs/>
                    <w:color w:val="000000"/>
                    <w:lang w:eastAsia="vi-VN"/>
                  </w:rPr>
                  <w:t xml:space="preserve">Biểu mẫu </w:t>
                </w:r>
                <w:fldSimple w:instr=" PAGE \* MERGEFORMAT ">
                  <w:r w:rsidRPr="008C6656">
                    <w:rPr>
                      <w:rStyle w:val="Headerorfooter0"/>
                      <w:b/>
                      <w:bCs/>
                      <w:noProof/>
                      <w:color w:val="000000"/>
                      <w:lang w:eastAsia="vi-VN"/>
                    </w:rPr>
                    <w:t>11</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lang w:eastAsia="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8D" w:rsidRDefault="0070158D">
    <w:pPr>
      <w:rPr>
        <w:color w:val="auto"/>
        <w:sz w:val="2"/>
        <w:szCs w:val="2"/>
        <w:lang w:eastAsia="en-US"/>
      </w:rPr>
    </w:pPr>
    <w:r>
      <w:rPr>
        <w:noProof/>
        <w:lang w:val="en-US" w:eastAsia="en-US"/>
      </w:rPr>
      <w:pict>
        <v:shapetype id="_x0000_t202" coordsize="21600,21600" o:spt="202" path="m,l,21600r21600,l21600,xe">
          <v:stroke joinstyle="miter"/>
          <v:path gradientshapeok="t" o:connecttype="rect"/>
        </v:shapetype>
        <v:shape id="_x0000_s2055" type="#_x0000_t202" style="position:absolute;margin-left:77.5pt;margin-top:52.55pt;width:154.55pt;height:26.65pt;z-index:-251646976;mso-wrap-style:none;mso-wrap-distance-left:5pt;mso-wrap-distance-right:5pt;mso-position-horizontal-relative:page;mso-position-vertical-relative:page" filled="f" stroked="f">
          <v:textbox style="mso-fit-shape-to-text:t" inset="0,0,0,0">
            <w:txbxContent>
              <w:p w:rsidR="0070158D" w:rsidRPr="007653E4" w:rsidRDefault="0070158D" w:rsidP="00A95ABD">
                <w:pPr>
                  <w:pStyle w:val="Headerorfooter1"/>
                  <w:shd w:val="clear" w:color="auto" w:fill="auto"/>
                  <w:spacing w:line="240" w:lineRule="auto"/>
                  <w:rPr>
                    <w:lang w:val="en-US"/>
                  </w:rPr>
                </w:pPr>
                <w:r>
                  <w:rPr>
                    <w:rStyle w:val="Headerorfooter11pt"/>
                    <w:b w:val="0"/>
                    <w:bCs w:val="0"/>
                    <w:color w:val="000000"/>
                    <w:lang w:val="en-US" w:eastAsia="vi-VN"/>
                  </w:rPr>
                  <w:t>PHÒNG GD&amp;ĐT THỦ THỪA</w:t>
                </w:r>
              </w:p>
              <w:p w:rsidR="0070158D" w:rsidRPr="007653E4" w:rsidRDefault="0070158D" w:rsidP="00A95ABD">
                <w:pPr>
                  <w:pStyle w:val="Headerorfooter1"/>
                  <w:shd w:val="clear" w:color="auto" w:fill="auto"/>
                  <w:spacing w:line="240" w:lineRule="auto"/>
                  <w:rPr>
                    <w:lang w:val="en-US"/>
                  </w:rPr>
                </w:pPr>
                <w:r>
                  <w:rPr>
                    <w:rStyle w:val="Headerorfooter0"/>
                    <w:b/>
                    <w:bCs/>
                    <w:color w:val="000000"/>
                    <w:lang w:eastAsia="vi-VN"/>
                  </w:rPr>
                  <w:t xml:space="preserve">TRƯỜNG THCS </w:t>
                </w:r>
                <w:r>
                  <w:rPr>
                    <w:rStyle w:val="Headerorfooter0"/>
                    <w:b/>
                    <w:bCs/>
                    <w:color w:val="000000"/>
                    <w:lang w:val="en-US" w:eastAsia="vi-VN"/>
                  </w:rPr>
                  <w:t>BÌNH AN</w:t>
                </w:r>
              </w:p>
              <w:p w:rsidR="0070158D" w:rsidRDefault="0070158D">
                <w:pPr>
                  <w:pStyle w:val="Headerorfooter1"/>
                  <w:shd w:val="clear" w:color="auto" w:fill="auto"/>
                  <w:spacing w:line="240" w:lineRule="auto"/>
                </w:pPr>
              </w:p>
            </w:txbxContent>
          </v:textbox>
          <w10:wrap anchorx="page" anchory="page"/>
        </v:shape>
      </w:pict>
    </w:r>
    <w:r>
      <w:rPr>
        <w:noProof/>
        <w:lang w:val="en-US" w:eastAsia="en-US"/>
      </w:rPr>
      <w:pict>
        <v:shape id="_x0000_s2056" type="#_x0000_t202" style="position:absolute;margin-left:289.9pt;margin-top:39.1pt;width:63.1pt;height:11.05pt;z-index:-251645952;mso-wrap-style:none;mso-wrap-distance-left:5pt;mso-wrap-distance-right:5pt;mso-position-horizontal-relative:page;mso-position-vertical-relative:page" filled="f" stroked="f">
          <v:textbox style="mso-fit-shape-to-text:t" inset="0,0,0,0">
            <w:txbxContent>
              <w:p w:rsidR="0070158D" w:rsidRDefault="0070158D">
                <w:pPr>
                  <w:pStyle w:val="Headerorfooter1"/>
                  <w:shd w:val="clear" w:color="auto" w:fill="auto"/>
                  <w:spacing w:line="240" w:lineRule="auto"/>
                </w:pPr>
                <w:r>
                  <w:rPr>
                    <w:rStyle w:val="Headerorfooter0"/>
                    <w:b/>
                    <w:bCs/>
                    <w:color w:val="000000"/>
                    <w:lang w:eastAsia="vi-VN"/>
                  </w:rPr>
                  <w:t xml:space="preserve">Biểu mẫu </w:t>
                </w:r>
                <w:fldSimple w:instr=" PAGE \* MERGEFORMAT ">
                  <w:r w:rsidRPr="008C6656">
                    <w:rPr>
                      <w:rStyle w:val="Headerorfooter0"/>
                      <w:b/>
                      <w:bCs/>
                      <w:noProof/>
                      <w:color w:val="000000"/>
                      <w:lang w:eastAsia="vi-VN"/>
                    </w:rPr>
                    <w:t>12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CE4D0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F78BBA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388B9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67E30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2AD2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CBA4B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4E8A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4407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5020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50421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9">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F23"/>
    <w:rsid w:val="00036E8B"/>
    <w:rsid w:val="00045F36"/>
    <w:rsid w:val="000544F0"/>
    <w:rsid w:val="00070D80"/>
    <w:rsid w:val="000B641E"/>
    <w:rsid w:val="00106117"/>
    <w:rsid w:val="001774DC"/>
    <w:rsid w:val="001D661B"/>
    <w:rsid w:val="001D7518"/>
    <w:rsid w:val="001F767E"/>
    <w:rsid w:val="00200092"/>
    <w:rsid w:val="00257801"/>
    <w:rsid w:val="0029152C"/>
    <w:rsid w:val="002A3BE1"/>
    <w:rsid w:val="002B1BE9"/>
    <w:rsid w:val="00300519"/>
    <w:rsid w:val="003127AC"/>
    <w:rsid w:val="003334D6"/>
    <w:rsid w:val="00342428"/>
    <w:rsid w:val="0034588D"/>
    <w:rsid w:val="00361AB5"/>
    <w:rsid w:val="003B4A78"/>
    <w:rsid w:val="003C733B"/>
    <w:rsid w:val="003E7B6E"/>
    <w:rsid w:val="00410A64"/>
    <w:rsid w:val="00467A6A"/>
    <w:rsid w:val="0049491F"/>
    <w:rsid w:val="004B2A8E"/>
    <w:rsid w:val="004C1FA0"/>
    <w:rsid w:val="004C6760"/>
    <w:rsid w:val="004E1A16"/>
    <w:rsid w:val="004F6902"/>
    <w:rsid w:val="005217D3"/>
    <w:rsid w:val="00522497"/>
    <w:rsid w:val="00526516"/>
    <w:rsid w:val="00572EED"/>
    <w:rsid w:val="005826FF"/>
    <w:rsid w:val="005A05C5"/>
    <w:rsid w:val="005A0E56"/>
    <w:rsid w:val="00641D9A"/>
    <w:rsid w:val="00644FB9"/>
    <w:rsid w:val="00692261"/>
    <w:rsid w:val="006A340D"/>
    <w:rsid w:val="006B1378"/>
    <w:rsid w:val="006D3EC5"/>
    <w:rsid w:val="006D79BB"/>
    <w:rsid w:val="006E6226"/>
    <w:rsid w:val="006E7F23"/>
    <w:rsid w:val="006F1D25"/>
    <w:rsid w:val="0070158D"/>
    <w:rsid w:val="0076366E"/>
    <w:rsid w:val="007653E4"/>
    <w:rsid w:val="007E0AC8"/>
    <w:rsid w:val="008739A6"/>
    <w:rsid w:val="00874E78"/>
    <w:rsid w:val="00885D94"/>
    <w:rsid w:val="00894465"/>
    <w:rsid w:val="008A429A"/>
    <w:rsid w:val="008B0BDD"/>
    <w:rsid w:val="008B3327"/>
    <w:rsid w:val="008C6656"/>
    <w:rsid w:val="008F2572"/>
    <w:rsid w:val="00955170"/>
    <w:rsid w:val="009748DA"/>
    <w:rsid w:val="00992010"/>
    <w:rsid w:val="009B0B99"/>
    <w:rsid w:val="009C65AF"/>
    <w:rsid w:val="009E7881"/>
    <w:rsid w:val="009F52E8"/>
    <w:rsid w:val="00A11E76"/>
    <w:rsid w:val="00A27FFA"/>
    <w:rsid w:val="00A95ABD"/>
    <w:rsid w:val="00AA390C"/>
    <w:rsid w:val="00AB4D52"/>
    <w:rsid w:val="00AB6853"/>
    <w:rsid w:val="00AC4686"/>
    <w:rsid w:val="00B176BF"/>
    <w:rsid w:val="00B47DC2"/>
    <w:rsid w:val="00B86851"/>
    <w:rsid w:val="00B96A30"/>
    <w:rsid w:val="00BB105A"/>
    <w:rsid w:val="00BC2C90"/>
    <w:rsid w:val="00BC556D"/>
    <w:rsid w:val="00BC5690"/>
    <w:rsid w:val="00CA448E"/>
    <w:rsid w:val="00CB1088"/>
    <w:rsid w:val="00CB3987"/>
    <w:rsid w:val="00CF4366"/>
    <w:rsid w:val="00D60491"/>
    <w:rsid w:val="00D64254"/>
    <w:rsid w:val="00D75E1C"/>
    <w:rsid w:val="00D8059A"/>
    <w:rsid w:val="00DB7E84"/>
    <w:rsid w:val="00DD06F8"/>
    <w:rsid w:val="00DE6BC6"/>
    <w:rsid w:val="00E4269B"/>
    <w:rsid w:val="00E4726F"/>
    <w:rsid w:val="00E638B1"/>
    <w:rsid w:val="00E65AA7"/>
    <w:rsid w:val="00E769E7"/>
    <w:rsid w:val="00E94279"/>
    <w:rsid w:val="00E97059"/>
    <w:rsid w:val="00ED5248"/>
    <w:rsid w:val="00EE2F1D"/>
    <w:rsid w:val="00F06956"/>
    <w:rsid w:val="00F16DDE"/>
    <w:rsid w:val="00F95783"/>
    <w:rsid w:val="00F96D9E"/>
    <w:rsid w:val="00FD4A28"/>
    <w:rsid w:val="00FE13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eastAsia="Times New Roman" w:cs="Arial Unicode MS"/>
      <w:color w:val="000000"/>
      <w:sz w:val="24"/>
      <w:szCs w:val="24"/>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Heading1">
    <w:name w:val="Heading #1_"/>
    <w:basedOn w:val="DefaultParagraphFont"/>
    <w:link w:val="Heading10"/>
    <w:uiPriority w:val="99"/>
    <w:locked/>
    <w:rPr>
      <w:rFonts w:ascii="Times New Roman" w:hAnsi="Times New Roman" w:cs="Times New Roman"/>
      <w:b/>
      <w:bCs/>
      <w:sz w:val="28"/>
      <w:szCs w:val="28"/>
      <w:u w:val="none"/>
    </w:rPr>
  </w:style>
  <w:style w:type="character" w:customStyle="1" w:styleId="Headerorfooter">
    <w:name w:val="Header or footer_"/>
    <w:basedOn w:val="DefaultParagraphFont"/>
    <w:link w:val="Headerorfooter1"/>
    <w:uiPriority w:val="99"/>
    <w:locked/>
    <w:rPr>
      <w:rFonts w:ascii="Times New Roman" w:hAnsi="Times New Roman" w:cs="Times New Roman"/>
      <w:b/>
      <w:bCs/>
      <w:u w:val="none"/>
    </w:rPr>
  </w:style>
  <w:style w:type="character" w:customStyle="1" w:styleId="Headerorfooter11pt">
    <w:name w:val="Header or footer + 11 pt"/>
    <w:aliases w:val="Not Bold"/>
    <w:basedOn w:val="Headerorfooter"/>
    <w:uiPriority w:val="99"/>
    <w:rPr>
      <w:sz w:val="22"/>
      <w:szCs w:val="22"/>
    </w:rPr>
  </w:style>
  <w:style w:type="character" w:customStyle="1" w:styleId="Headerorfooter0">
    <w:name w:val="Header or footer"/>
    <w:basedOn w:val="Headerorfooter"/>
    <w:uiPriority w:val="99"/>
  </w:style>
  <w:style w:type="character" w:customStyle="1" w:styleId="Bodytext2">
    <w:name w:val="Body text (2)_"/>
    <w:basedOn w:val="DefaultParagraphFont"/>
    <w:link w:val="Bodytext21"/>
    <w:uiPriority w:val="99"/>
    <w:locked/>
    <w:rPr>
      <w:rFonts w:ascii="Times New Roman" w:hAnsi="Times New Roman" w:cs="Times New Roman"/>
      <w:b/>
      <w:bCs/>
      <w:sz w:val="22"/>
      <w:szCs w:val="22"/>
      <w:u w:val="none"/>
    </w:rPr>
  </w:style>
  <w:style w:type="character" w:customStyle="1" w:styleId="Bodytext20">
    <w:name w:val="Body text (2)"/>
    <w:basedOn w:val="Bodytext2"/>
    <w:uiPriority w:val="99"/>
  </w:style>
  <w:style w:type="character" w:customStyle="1" w:styleId="Bodytext2NotBold">
    <w:name w:val="Body text (2) + Not Bold"/>
    <w:basedOn w:val="Bodytext2"/>
    <w:uiPriority w:val="99"/>
  </w:style>
  <w:style w:type="character" w:customStyle="1" w:styleId="Bodytext3">
    <w:name w:val="Body text (3)_"/>
    <w:basedOn w:val="DefaultParagraphFont"/>
    <w:link w:val="Bodytext30"/>
    <w:uiPriority w:val="99"/>
    <w:locked/>
    <w:rPr>
      <w:rFonts w:ascii="Times New Roman" w:hAnsi="Times New Roman" w:cs="Times New Roman"/>
      <w:i/>
      <w:iCs/>
      <w:u w:val="none"/>
    </w:rPr>
  </w:style>
  <w:style w:type="character" w:customStyle="1" w:styleId="Heading2">
    <w:name w:val="Heading #2_"/>
    <w:basedOn w:val="DefaultParagraphFont"/>
    <w:link w:val="Heading20"/>
    <w:uiPriority w:val="99"/>
    <w:locked/>
    <w:rPr>
      <w:rFonts w:ascii="Times New Roman" w:hAnsi="Times New Roman" w:cs="Times New Roman"/>
      <w:b/>
      <w:bCs/>
      <w:sz w:val="28"/>
      <w:szCs w:val="28"/>
      <w:u w:val="none"/>
    </w:rPr>
  </w:style>
  <w:style w:type="character" w:customStyle="1" w:styleId="Heading2SmallCaps">
    <w:name w:val="Heading #2 + Small Caps"/>
    <w:basedOn w:val="Heading2"/>
    <w:uiPriority w:val="99"/>
    <w:rPr>
      <w:smallCaps/>
    </w:rPr>
  </w:style>
  <w:style w:type="character" w:customStyle="1" w:styleId="Heading3">
    <w:name w:val="Heading #3_"/>
    <w:basedOn w:val="DefaultParagraphFont"/>
    <w:link w:val="Heading30"/>
    <w:uiPriority w:val="99"/>
    <w:locked/>
    <w:rPr>
      <w:rFonts w:ascii="Times New Roman" w:hAnsi="Times New Roman" w:cs="Times New Roman"/>
      <w:b/>
      <w:bCs/>
      <w:sz w:val="22"/>
      <w:szCs w:val="22"/>
      <w:u w:val="none"/>
    </w:rPr>
  </w:style>
  <w:style w:type="character" w:customStyle="1" w:styleId="Bodytext314pt">
    <w:name w:val="Body text (3) + 14 pt"/>
    <w:aliases w:val="Bold,Not Italic,Small Caps"/>
    <w:basedOn w:val="Bodytext3"/>
    <w:uiPriority w:val="99"/>
    <w:rPr>
      <w:b/>
      <w:bCs/>
      <w:smallCaps/>
      <w:sz w:val="28"/>
      <w:szCs w:val="28"/>
      <w:u w:val="single"/>
    </w:rPr>
  </w:style>
  <w:style w:type="character" w:customStyle="1" w:styleId="Bodytext314pt1">
    <w:name w:val="Body text (3) + 14 pt1"/>
    <w:aliases w:val="Bold2,Not Italic2,Small Caps1"/>
    <w:basedOn w:val="Bodytext3"/>
    <w:uiPriority w:val="99"/>
    <w:rPr>
      <w:b/>
      <w:bCs/>
      <w:smallCaps/>
      <w:sz w:val="28"/>
      <w:szCs w:val="28"/>
    </w:rPr>
  </w:style>
  <w:style w:type="character" w:customStyle="1" w:styleId="Bodytext311pt">
    <w:name w:val="Body text (3) + 11 pt"/>
    <w:aliases w:val="Bold1,Not Italic1"/>
    <w:basedOn w:val="Bodytext3"/>
    <w:uiPriority w:val="99"/>
    <w:rPr>
      <w:b/>
      <w:bCs/>
      <w:sz w:val="22"/>
      <w:szCs w:val="22"/>
    </w:rPr>
  </w:style>
  <w:style w:type="character" w:customStyle="1" w:styleId="Bodytext24pt">
    <w:name w:val="Body text (2) + 4 pt"/>
    <w:aliases w:val="Not Bold3,Italic"/>
    <w:basedOn w:val="Bodytext2"/>
    <w:uiPriority w:val="99"/>
    <w:rPr>
      <w:i/>
      <w:iCs/>
      <w:sz w:val="8"/>
      <w:szCs w:val="8"/>
    </w:rPr>
  </w:style>
  <w:style w:type="character" w:customStyle="1" w:styleId="Bodytext275pt">
    <w:name w:val="Body text (2) + 7.5 pt"/>
    <w:aliases w:val="Not Bold2"/>
    <w:basedOn w:val="Bodytext2"/>
    <w:uiPriority w:val="99"/>
    <w:rPr>
      <w:sz w:val="15"/>
      <w:szCs w:val="15"/>
    </w:rPr>
  </w:style>
  <w:style w:type="character" w:customStyle="1" w:styleId="Bodytext2SmallCaps">
    <w:name w:val="Body text (2) + Small Caps"/>
    <w:basedOn w:val="Bodytext2"/>
    <w:uiPriority w:val="99"/>
    <w:rPr>
      <w:smallCaps/>
    </w:rPr>
  </w:style>
  <w:style w:type="character" w:customStyle="1" w:styleId="Bodytext295pt">
    <w:name w:val="Body text (2) + 9.5 pt"/>
    <w:aliases w:val="Not Bold1"/>
    <w:basedOn w:val="Bodytext2"/>
    <w:uiPriority w:val="99"/>
    <w:rPr>
      <w:sz w:val="19"/>
      <w:szCs w:val="19"/>
    </w:rPr>
  </w:style>
  <w:style w:type="character" w:customStyle="1" w:styleId="Bodytext295pt1">
    <w:name w:val="Body text (2) + 9.5 pt1"/>
    <w:basedOn w:val="Bodytext2"/>
    <w:uiPriority w:val="99"/>
    <w:rPr>
      <w:sz w:val="19"/>
      <w:szCs w:val="19"/>
    </w:rPr>
  </w:style>
  <w:style w:type="paragraph" w:customStyle="1" w:styleId="Heading10">
    <w:name w:val="Heading #1"/>
    <w:basedOn w:val="Normal"/>
    <w:link w:val="Heading1"/>
    <w:uiPriority w:val="99"/>
    <w:pPr>
      <w:shd w:val="clear" w:color="auto" w:fill="FFFFFF"/>
      <w:spacing w:after="60" w:line="240" w:lineRule="atLeast"/>
      <w:jc w:val="center"/>
      <w:outlineLvl w:val="0"/>
    </w:pPr>
    <w:rPr>
      <w:rFonts w:ascii="Times New Roman" w:hAnsi="Times New Roman" w:cs="Times New Roman"/>
      <w:b/>
      <w:bCs/>
      <w:color w:val="auto"/>
      <w:sz w:val="28"/>
      <w:szCs w:val="28"/>
      <w:lang w:eastAsia="en-US"/>
    </w:rPr>
  </w:style>
  <w:style w:type="paragraph" w:customStyle="1" w:styleId="Headerorfooter1">
    <w:name w:val="Header or footer1"/>
    <w:basedOn w:val="Normal"/>
    <w:link w:val="Headerorfooter"/>
    <w:uiPriority w:val="99"/>
    <w:pPr>
      <w:shd w:val="clear" w:color="auto" w:fill="FFFFFF"/>
      <w:spacing w:line="288" w:lineRule="exact"/>
    </w:pPr>
    <w:rPr>
      <w:rFonts w:ascii="Times New Roman" w:hAnsi="Times New Roman" w:cs="Times New Roman"/>
      <w:b/>
      <w:bCs/>
      <w:color w:val="auto"/>
      <w:lang w:eastAsia="en-US"/>
    </w:rPr>
  </w:style>
  <w:style w:type="paragraph" w:customStyle="1" w:styleId="Bodytext21">
    <w:name w:val="Body text (2)1"/>
    <w:basedOn w:val="Normal"/>
    <w:link w:val="Bodytext2"/>
    <w:uiPriority w:val="99"/>
    <w:pPr>
      <w:shd w:val="clear" w:color="auto" w:fill="FFFFFF"/>
      <w:spacing w:before="60" w:after="60" w:line="240" w:lineRule="atLeast"/>
      <w:jc w:val="center"/>
    </w:pPr>
    <w:rPr>
      <w:rFonts w:ascii="Times New Roman" w:hAnsi="Times New Roman" w:cs="Times New Roman"/>
      <w:b/>
      <w:bCs/>
      <w:color w:val="auto"/>
      <w:sz w:val="22"/>
      <w:szCs w:val="22"/>
      <w:lang w:eastAsia="en-US"/>
    </w:rPr>
  </w:style>
  <w:style w:type="paragraph" w:customStyle="1" w:styleId="Bodytext30">
    <w:name w:val="Body text (3)"/>
    <w:basedOn w:val="Normal"/>
    <w:link w:val="Bodytext3"/>
    <w:uiPriority w:val="99"/>
    <w:pPr>
      <w:shd w:val="clear" w:color="auto" w:fill="FFFFFF"/>
      <w:spacing w:before="300" w:line="240" w:lineRule="atLeast"/>
    </w:pPr>
    <w:rPr>
      <w:rFonts w:ascii="Times New Roman" w:hAnsi="Times New Roman" w:cs="Times New Roman"/>
      <w:i/>
      <w:iCs/>
      <w:color w:val="auto"/>
      <w:lang w:eastAsia="en-US"/>
    </w:rPr>
  </w:style>
  <w:style w:type="paragraph" w:customStyle="1" w:styleId="Heading20">
    <w:name w:val="Heading #2"/>
    <w:basedOn w:val="Normal"/>
    <w:link w:val="Heading2"/>
    <w:uiPriority w:val="99"/>
    <w:pPr>
      <w:shd w:val="clear" w:color="auto" w:fill="FFFFFF"/>
      <w:spacing w:after="1140" w:line="240" w:lineRule="atLeast"/>
      <w:outlineLvl w:val="1"/>
    </w:pPr>
    <w:rPr>
      <w:rFonts w:ascii="Times New Roman" w:hAnsi="Times New Roman" w:cs="Times New Roman"/>
      <w:b/>
      <w:bCs/>
      <w:color w:val="auto"/>
      <w:sz w:val="28"/>
      <w:szCs w:val="28"/>
      <w:lang w:eastAsia="en-US"/>
    </w:rPr>
  </w:style>
  <w:style w:type="paragraph" w:customStyle="1" w:styleId="Heading30">
    <w:name w:val="Heading #3"/>
    <w:basedOn w:val="Normal"/>
    <w:link w:val="Heading3"/>
    <w:uiPriority w:val="99"/>
    <w:pPr>
      <w:shd w:val="clear" w:color="auto" w:fill="FFFFFF"/>
      <w:spacing w:before="1140" w:line="240" w:lineRule="atLeast"/>
      <w:outlineLvl w:val="2"/>
    </w:pPr>
    <w:rPr>
      <w:rFonts w:ascii="Times New Roman" w:hAnsi="Times New Roman" w:cs="Times New Roman"/>
      <w:b/>
      <w:bCs/>
      <w:color w:val="auto"/>
      <w:sz w:val="22"/>
      <w:szCs w:val="22"/>
      <w:lang w:eastAsia="en-US"/>
    </w:rPr>
  </w:style>
  <w:style w:type="paragraph" w:styleId="Header">
    <w:name w:val="header"/>
    <w:basedOn w:val="Normal"/>
    <w:link w:val="HeaderChar"/>
    <w:uiPriority w:val="99"/>
    <w:rsid w:val="007653E4"/>
    <w:pPr>
      <w:tabs>
        <w:tab w:val="center" w:pos="4680"/>
        <w:tab w:val="right" w:pos="9360"/>
      </w:tabs>
    </w:pPr>
  </w:style>
  <w:style w:type="character" w:customStyle="1" w:styleId="HeaderChar">
    <w:name w:val="Header Char"/>
    <w:basedOn w:val="DefaultParagraphFont"/>
    <w:link w:val="Header"/>
    <w:uiPriority w:val="99"/>
    <w:locked/>
    <w:rsid w:val="007653E4"/>
    <w:rPr>
      <w:rFonts w:cs="Arial Unicode MS"/>
      <w:color w:val="000000"/>
      <w:lang w:val="vi-VN" w:eastAsia="vi-VN"/>
    </w:rPr>
  </w:style>
  <w:style w:type="paragraph" w:styleId="Footer">
    <w:name w:val="footer"/>
    <w:basedOn w:val="Normal"/>
    <w:link w:val="FooterChar"/>
    <w:uiPriority w:val="99"/>
    <w:rsid w:val="007653E4"/>
    <w:pPr>
      <w:tabs>
        <w:tab w:val="center" w:pos="4680"/>
        <w:tab w:val="right" w:pos="9360"/>
      </w:tabs>
    </w:pPr>
  </w:style>
  <w:style w:type="character" w:customStyle="1" w:styleId="FooterChar">
    <w:name w:val="Footer Char"/>
    <w:basedOn w:val="DefaultParagraphFont"/>
    <w:link w:val="Footer"/>
    <w:uiPriority w:val="99"/>
    <w:locked/>
    <w:rsid w:val="007653E4"/>
    <w:rPr>
      <w:rFonts w:cs="Arial Unicode MS"/>
      <w:color w:val="000000"/>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1530</Words>
  <Characters>8722</Characters>
  <Application>Microsoft Office Outlook</Application>
  <DocSecurity>0</DocSecurity>
  <Lines>0</Lines>
  <Paragraphs>0</Paragraphs>
  <ScaleCrop>false</ScaleCrop>
  <Company>minhtuan6990@gmail.com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subject/>
  <dc:creator>TRAN MINH TUAN</dc:creator>
  <cp:keywords/>
  <dc:description/>
  <cp:lastModifiedBy>Admin</cp:lastModifiedBy>
  <cp:revision>2</cp:revision>
  <cp:lastPrinted>2018-11-21T08:00:00Z</cp:lastPrinted>
  <dcterms:created xsi:type="dcterms:W3CDTF">2018-11-23T07:52:00Z</dcterms:created>
  <dcterms:modified xsi:type="dcterms:W3CDTF">2018-11-23T07:52:00Z</dcterms:modified>
</cp:coreProperties>
</file>